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A93D" w14:textId="77777777" w:rsidR="00DC6EF9" w:rsidRDefault="00A07862" w:rsidP="00DC6EF9"/>
    <w:p w14:paraId="20943F09" w14:textId="77777777" w:rsidR="00DC6EF9" w:rsidRDefault="00A07862" w:rsidP="00DC6EF9"/>
    <w:p w14:paraId="724306BF" w14:textId="77777777" w:rsidR="00DC6EF9" w:rsidRDefault="0B2EF998" w:rsidP="00DC6EF9">
      <w:pPr>
        <w:pStyle w:val="berschrift1"/>
      </w:pPr>
      <w:r>
        <w:t xml:space="preserve">Bestätigung </w:t>
      </w:r>
      <w:r w:rsidR="182BDC50">
        <w:t>für</w:t>
      </w:r>
      <w:r w:rsidR="76E1E846">
        <w:t xml:space="preserve"> eine</w:t>
      </w:r>
      <w:r w:rsidR="182BDC50">
        <w:t xml:space="preserve"> </w:t>
      </w:r>
      <w:r w:rsidR="6E4534A8">
        <w:t xml:space="preserve">Incoming-Mobilität </w:t>
      </w:r>
      <w:r w:rsidR="26F02CE5">
        <w:t>Minor-Studien</w:t>
      </w:r>
      <w:r w:rsidR="3E31B93A">
        <w:t>programm</w:t>
      </w:r>
    </w:p>
    <w:p w14:paraId="1066BC5C" w14:textId="77777777" w:rsidR="00DC6EF9" w:rsidRDefault="0B2EF998" w:rsidP="00DC6EF9">
      <w:pPr>
        <w:pStyle w:val="berschrift1"/>
      </w:pPr>
      <w:r>
        <w:t>an der Philosophischen Fakultät der Universität Zürich</w:t>
      </w:r>
    </w:p>
    <w:p w14:paraId="5054C959" w14:textId="77777777" w:rsidR="00DC6EF9" w:rsidRDefault="00A07862" w:rsidP="00DC6EF9"/>
    <w:p w14:paraId="5FBD3073" w14:textId="77777777" w:rsidR="00DC6EF9" w:rsidRDefault="00A07862" w:rsidP="00DC6EF9">
      <w:pPr>
        <w:tabs>
          <w:tab w:val="right" w:leader="dot" w:pos="9072"/>
        </w:tabs>
      </w:pPr>
    </w:p>
    <w:p w14:paraId="77F892CD" w14:textId="77777777" w:rsidR="00DC6EF9" w:rsidRDefault="0B2EF998" w:rsidP="00DC6EF9">
      <w:pPr>
        <w:tabs>
          <w:tab w:val="right" w:leader="dot" w:pos="9072"/>
        </w:tabs>
      </w:pPr>
      <w:r>
        <w:t>Name</w:t>
      </w:r>
      <w:r w:rsidR="0BF3B757">
        <w:t xml:space="preserve">, </w:t>
      </w:r>
      <w:r>
        <w:t>Vorname:</w:t>
      </w:r>
      <w:r w:rsidR="3398E039">
        <w:t xml:space="preserve"> </w:t>
      </w:r>
      <w:r w:rsidR="00034703">
        <w:tab/>
      </w:r>
    </w:p>
    <w:p w14:paraId="1624B950" w14:textId="77777777" w:rsidR="00DC6EF9" w:rsidRDefault="00A07862" w:rsidP="00DC6EF9">
      <w:pPr>
        <w:tabs>
          <w:tab w:val="right" w:leader="dot" w:pos="9072"/>
        </w:tabs>
      </w:pPr>
    </w:p>
    <w:p w14:paraId="19E5E8D6" w14:textId="77777777" w:rsidR="00DC6EF9" w:rsidRPr="007A5B8C" w:rsidRDefault="22A6E4CB" w:rsidP="0D3EE979">
      <w:pPr>
        <w:tabs>
          <w:tab w:val="right" w:pos="9072"/>
        </w:tabs>
      </w:pPr>
      <w:r>
        <w:t>Adresse: ..................................................................................................................................................</w:t>
      </w:r>
      <w:r w:rsidR="0B2EF998">
        <w:t xml:space="preserve"> </w:t>
      </w:r>
      <w:r w:rsidR="00034703">
        <w:tab/>
      </w:r>
      <w:r w:rsidR="00034703">
        <w:tab/>
      </w:r>
    </w:p>
    <w:p w14:paraId="24222B1E" w14:textId="77777777" w:rsidR="00DC6EF9" w:rsidRDefault="00A07862" w:rsidP="00DC6EF9">
      <w:pPr>
        <w:tabs>
          <w:tab w:val="right" w:leader="dot" w:pos="9072"/>
        </w:tabs>
      </w:pPr>
    </w:p>
    <w:p w14:paraId="4DDCDB6A" w14:textId="77777777" w:rsidR="00DC6EF9" w:rsidRDefault="00034703" w:rsidP="00DC6EF9">
      <w:pPr>
        <w:tabs>
          <w:tab w:val="right" w:leader="dot" w:pos="9072"/>
        </w:tabs>
      </w:pPr>
      <w:r>
        <w:t xml:space="preserve">mit der Matrikel-Nr.: </w:t>
      </w:r>
      <w:r>
        <w:tab/>
      </w:r>
    </w:p>
    <w:p w14:paraId="2CDA5038" w14:textId="77777777" w:rsidR="00DC6EF9" w:rsidRDefault="00A07862" w:rsidP="00DC6EF9">
      <w:pPr>
        <w:tabs>
          <w:tab w:val="left" w:leader="dot" w:pos="3969"/>
          <w:tab w:val="right" w:leader="dot" w:pos="9072"/>
        </w:tabs>
      </w:pPr>
    </w:p>
    <w:p w14:paraId="4E443E99" w14:textId="77777777" w:rsidR="00DC6EF9" w:rsidRDefault="00034703" w:rsidP="00DC6EF9">
      <w:pPr>
        <w:tabs>
          <w:tab w:val="right" w:leader="dot" w:pos="9072"/>
        </w:tabs>
      </w:pPr>
      <w:r>
        <w:t>Heimuniversität:</w:t>
      </w:r>
      <w:r w:rsidR="00F72080">
        <w:t xml:space="preserve"> </w:t>
      </w:r>
      <w:r>
        <w:tab/>
      </w:r>
    </w:p>
    <w:p w14:paraId="2B224DA6" w14:textId="77777777" w:rsidR="00DC6EF9" w:rsidRDefault="00A07862" w:rsidP="00DC6EF9">
      <w:pPr>
        <w:tabs>
          <w:tab w:val="right" w:leader="dot" w:pos="9072"/>
        </w:tabs>
      </w:pPr>
    </w:p>
    <w:p w14:paraId="5E099984" w14:textId="77777777" w:rsidR="00DC6EF9" w:rsidRDefault="00034703" w:rsidP="00DC6EF9">
      <w:pPr>
        <w:tabs>
          <w:tab w:val="right" w:leader="dot" w:pos="9072"/>
        </w:tabs>
      </w:pPr>
      <w:r>
        <w:t>hat die Möglichkeit, bei Erfüllung der Zulassungsvoraussetzungen an der Philosophischen Fakultät der Universität Zürich</w:t>
      </w:r>
    </w:p>
    <w:p w14:paraId="31535058" w14:textId="77777777" w:rsidR="00DC6EF9" w:rsidRDefault="00A07862" w:rsidP="00DC6EF9">
      <w:pPr>
        <w:tabs>
          <w:tab w:val="right" w:leader="dot" w:pos="9072"/>
        </w:tabs>
      </w:pPr>
    </w:p>
    <w:p w14:paraId="643E0F51" w14:textId="77777777" w:rsidR="00DC6EF9" w:rsidRDefault="00034703" w:rsidP="00DC6EF9">
      <w:pPr>
        <w:tabs>
          <w:tab w:val="right" w:leader="dot" w:pos="9072"/>
        </w:tabs>
      </w:pPr>
      <w:r>
        <w:t>das</w:t>
      </w:r>
      <w:r w:rsidR="007C7D2B">
        <w:t xml:space="preserve"> Minor-Studienprogramm</w:t>
      </w:r>
      <w:r>
        <w:tab/>
      </w:r>
    </w:p>
    <w:p w14:paraId="3BDE7DFA" w14:textId="77777777" w:rsidR="00DC6EF9" w:rsidRDefault="00A07862" w:rsidP="00034703"/>
    <w:p w14:paraId="6193BAB5" w14:textId="77777777" w:rsidR="00DC6EF9" w:rsidRDefault="00034703" w:rsidP="00034703">
      <w:r>
        <w:t xml:space="preserve">im Umfang von </w:t>
      </w:r>
      <w:r>
        <w:tab/>
      </w:r>
    </w:p>
    <w:p w14:paraId="7B6E9841" w14:textId="77777777" w:rsidR="00034703" w:rsidRPr="005864A5" w:rsidRDefault="00F72080" w:rsidP="00034703">
      <w:pPr>
        <w:rPr>
          <w:lang w:val="en-US"/>
        </w:rPr>
      </w:pPr>
      <w:r>
        <w:rPr>
          <w:color w:val="2B579A"/>
          <w:shd w:val="clear" w:color="auto" w:fill="E6E6E6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64A5">
        <w:rPr>
          <w:lang w:val="en-US"/>
        </w:rPr>
        <w:instrText xml:space="preserve"> FORMCHECKBOX </w:instrText>
      </w:r>
      <w:r w:rsidR="00A07862">
        <w:rPr>
          <w:color w:val="2B579A"/>
          <w:shd w:val="clear" w:color="auto" w:fill="E6E6E6"/>
          <w:lang w:val="de-DE"/>
        </w:rPr>
      </w:r>
      <w:r w:rsidR="00A07862">
        <w:rPr>
          <w:color w:val="2B579A"/>
          <w:shd w:val="clear" w:color="auto" w:fill="E6E6E6"/>
          <w:lang w:val="de-DE"/>
        </w:rPr>
        <w:fldChar w:fldCharType="separate"/>
      </w:r>
      <w:r>
        <w:rPr>
          <w:color w:val="2B579A"/>
          <w:shd w:val="clear" w:color="auto" w:fill="E6E6E6"/>
          <w:lang w:val="de-DE"/>
        </w:rPr>
        <w:fldChar w:fldCharType="end"/>
      </w:r>
      <w:r w:rsidR="00100E10" w:rsidRPr="005864A5">
        <w:rPr>
          <w:lang w:val="en-US"/>
        </w:rPr>
        <w:t xml:space="preserve"> </w:t>
      </w:r>
      <w:r w:rsidR="00034703" w:rsidRPr="005864A5">
        <w:rPr>
          <w:lang w:val="en-US"/>
        </w:rPr>
        <w:t xml:space="preserve">60 </w:t>
      </w:r>
      <w:r w:rsidR="00BD1E69" w:rsidRPr="005864A5">
        <w:rPr>
          <w:lang w:val="en-US"/>
        </w:rPr>
        <w:t xml:space="preserve">ECTS Credits </w:t>
      </w:r>
      <w:r w:rsidR="00034703" w:rsidRPr="005864A5">
        <w:rPr>
          <w:lang w:val="en-US"/>
        </w:rPr>
        <w:t>(</w:t>
      </w:r>
      <w:proofErr w:type="spellStart"/>
      <w:r w:rsidR="00034703" w:rsidRPr="005864A5">
        <w:rPr>
          <w:lang w:val="en-US"/>
        </w:rPr>
        <w:t>Bachelorstufe</w:t>
      </w:r>
      <w:proofErr w:type="spellEnd"/>
      <w:r w:rsidR="00034703" w:rsidRPr="005864A5">
        <w:rPr>
          <w:lang w:val="en-US"/>
        </w:rPr>
        <w:t xml:space="preserve">) </w:t>
      </w:r>
      <w:r w:rsidR="00034703" w:rsidRPr="005864A5">
        <w:rPr>
          <w:lang w:val="en-US"/>
        </w:rPr>
        <w:tab/>
      </w:r>
      <w:r w:rsidR="00100E10">
        <w:rPr>
          <w:color w:val="2B579A"/>
          <w:shd w:val="clear" w:color="auto" w:fill="E6E6E6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0E10" w:rsidRPr="005864A5">
        <w:rPr>
          <w:lang w:val="en-US"/>
        </w:rPr>
        <w:instrText xml:space="preserve"> FORMCHECKBOX </w:instrText>
      </w:r>
      <w:r w:rsidR="00A07862">
        <w:rPr>
          <w:color w:val="2B579A"/>
          <w:shd w:val="clear" w:color="auto" w:fill="E6E6E6"/>
          <w:lang w:val="de-DE"/>
        </w:rPr>
      </w:r>
      <w:r w:rsidR="00A07862">
        <w:rPr>
          <w:color w:val="2B579A"/>
          <w:shd w:val="clear" w:color="auto" w:fill="E6E6E6"/>
          <w:lang w:val="de-DE"/>
        </w:rPr>
        <w:fldChar w:fldCharType="separate"/>
      </w:r>
      <w:r w:rsidR="00100E10">
        <w:rPr>
          <w:color w:val="2B579A"/>
          <w:shd w:val="clear" w:color="auto" w:fill="E6E6E6"/>
          <w:lang w:val="de-DE"/>
        </w:rPr>
        <w:fldChar w:fldCharType="end"/>
      </w:r>
      <w:r w:rsidR="00100E10" w:rsidRPr="005864A5">
        <w:rPr>
          <w:lang w:val="en-US"/>
        </w:rPr>
        <w:t xml:space="preserve"> </w:t>
      </w:r>
      <w:r w:rsidR="00034703" w:rsidRPr="005864A5">
        <w:rPr>
          <w:lang w:val="en-US"/>
        </w:rPr>
        <w:t xml:space="preserve">30 </w:t>
      </w:r>
      <w:r w:rsidR="00BD1E69" w:rsidRPr="005864A5">
        <w:rPr>
          <w:lang w:val="en-US"/>
        </w:rPr>
        <w:t xml:space="preserve">ECTS Credits </w:t>
      </w:r>
      <w:r w:rsidR="00034703" w:rsidRPr="005864A5">
        <w:rPr>
          <w:lang w:val="en-US"/>
        </w:rPr>
        <w:t>(</w:t>
      </w:r>
      <w:proofErr w:type="spellStart"/>
      <w:r w:rsidR="00034703" w:rsidRPr="005864A5">
        <w:rPr>
          <w:lang w:val="en-US"/>
        </w:rPr>
        <w:t>Masterstufe</w:t>
      </w:r>
      <w:proofErr w:type="spellEnd"/>
      <w:r w:rsidR="00034703" w:rsidRPr="005864A5">
        <w:rPr>
          <w:lang w:val="en-US"/>
        </w:rPr>
        <w:t>)</w:t>
      </w:r>
    </w:p>
    <w:p w14:paraId="5CD3E208" w14:textId="77777777" w:rsidR="00DC6EF9" w:rsidRPr="005864A5" w:rsidRDefault="00A07862" w:rsidP="00DC6EF9">
      <w:pPr>
        <w:tabs>
          <w:tab w:val="right" w:leader="dot" w:pos="6804"/>
          <w:tab w:val="right" w:leader="dot" w:pos="9072"/>
        </w:tabs>
        <w:rPr>
          <w:lang w:val="en-US"/>
        </w:rPr>
      </w:pPr>
    </w:p>
    <w:p w14:paraId="479346D0" w14:textId="77777777" w:rsidR="00DC6EF9" w:rsidRDefault="00034703" w:rsidP="00DC6EF9">
      <w:pPr>
        <w:tabs>
          <w:tab w:val="right" w:leader="dot" w:pos="6804"/>
          <w:tab w:val="right" w:leader="dot" w:pos="9072"/>
        </w:tabs>
      </w:pPr>
      <w:r>
        <w:t>zu absolvieren.</w:t>
      </w:r>
    </w:p>
    <w:p w14:paraId="781087B4" w14:textId="77777777" w:rsidR="00DC6EF9" w:rsidRDefault="00A07862" w:rsidP="00DC6EF9">
      <w:pPr>
        <w:tabs>
          <w:tab w:val="right" w:leader="dot" w:pos="9072"/>
        </w:tabs>
      </w:pPr>
    </w:p>
    <w:p w14:paraId="2D33050B" w14:textId="77777777" w:rsidR="00DC6EF9" w:rsidRDefault="00A07862" w:rsidP="00DC6EF9">
      <w:pPr>
        <w:tabs>
          <w:tab w:val="left" w:leader="dot" w:pos="3960"/>
          <w:tab w:val="right" w:leader="dot" w:pos="9072"/>
        </w:tabs>
      </w:pPr>
    </w:p>
    <w:p w14:paraId="19554C31" w14:textId="77777777" w:rsidR="00DC6EF9" w:rsidRPr="008722D1" w:rsidRDefault="00034703" w:rsidP="00DC6EF9">
      <w:pPr>
        <w:spacing w:after="120"/>
      </w:pPr>
      <w:r w:rsidRPr="008722D1">
        <w:t>Nach erfolgreichem Abschluss (Erfüllen des für d</w:t>
      </w:r>
      <w:r w:rsidR="00E679A5">
        <w:t>en Minor</w:t>
      </w:r>
      <w:r w:rsidRPr="008722D1">
        <w:t xml:space="preserve"> erforderlichen Curriculums) wird eine Gesamtnote ausgewiesen und zusammen mit dem </w:t>
      </w:r>
      <w:r w:rsidR="00820E0F">
        <w:t xml:space="preserve">Academic </w:t>
      </w:r>
      <w:proofErr w:type="spellStart"/>
      <w:r w:rsidR="00820E0F">
        <w:t>Record</w:t>
      </w:r>
      <w:proofErr w:type="spellEnd"/>
      <w:r w:rsidRPr="008722D1">
        <w:t xml:space="preserve"> dem zuständigen Dekanat der Heimuniversität übermittelt.</w:t>
      </w:r>
    </w:p>
    <w:p w14:paraId="7858BB6E" w14:textId="77777777" w:rsidR="00DC6EF9" w:rsidRPr="008722D1" w:rsidRDefault="00A07862" w:rsidP="00DC6EF9">
      <w:pPr>
        <w:tabs>
          <w:tab w:val="left" w:leader="dot" w:pos="3969"/>
          <w:tab w:val="right" w:leader="dot" w:pos="9072"/>
        </w:tabs>
      </w:pPr>
    </w:p>
    <w:p w14:paraId="7F1B5DAC" w14:textId="77777777" w:rsidR="00DC6EF9" w:rsidRPr="008722D1" w:rsidRDefault="00A07862" w:rsidP="00DC6EF9">
      <w:pPr>
        <w:tabs>
          <w:tab w:val="left" w:leader="dot" w:pos="3969"/>
          <w:tab w:val="right" w:leader="dot" w:pos="9072"/>
        </w:tabs>
      </w:pPr>
    </w:p>
    <w:p w14:paraId="57E59348" w14:textId="77777777" w:rsidR="00DC6EF9" w:rsidRDefault="0B2EF998" w:rsidP="00DC6EF9">
      <w:pPr>
        <w:tabs>
          <w:tab w:val="right" w:pos="4253"/>
        </w:tabs>
      </w:pPr>
      <w:r>
        <w:t>Unterschrift Studiendekan</w:t>
      </w:r>
    </w:p>
    <w:p w14:paraId="1D501E7B" w14:textId="77777777" w:rsidR="00DC6EF9" w:rsidRDefault="00A07862" w:rsidP="00DC6EF9">
      <w:pPr>
        <w:tabs>
          <w:tab w:val="right" w:leader="dot" w:pos="9072"/>
        </w:tabs>
      </w:pPr>
    </w:p>
    <w:p w14:paraId="25AE08B0" w14:textId="77777777" w:rsidR="00DC6EF9" w:rsidRDefault="00A07862" w:rsidP="00DC6EF9">
      <w:pPr>
        <w:tabs>
          <w:tab w:val="right" w:leader="dot" w:pos="9072"/>
        </w:tabs>
      </w:pPr>
    </w:p>
    <w:p w14:paraId="208FFDAA" w14:textId="77777777" w:rsidR="00DC6EF9" w:rsidRDefault="00A07862" w:rsidP="00DC6EF9">
      <w:pPr>
        <w:tabs>
          <w:tab w:val="right" w:leader="dot" w:pos="4536"/>
          <w:tab w:val="right" w:leader="dot" w:pos="9072"/>
        </w:tabs>
      </w:pPr>
    </w:p>
    <w:p w14:paraId="4F031F4D" w14:textId="77777777" w:rsidR="00DC6EF9" w:rsidRDefault="349E7CD3" w:rsidP="0D3EE979">
      <w:pPr>
        <w:tabs>
          <w:tab w:val="right" w:leader="dot" w:pos="4536"/>
          <w:tab w:val="right" w:leader="dot" w:pos="9072"/>
        </w:tabs>
      </w:pPr>
      <w:r>
        <w:t>Ko-Studiendekan Prof. Dr. Peter Finke</w:t>
      </w:r>
    </w:p>
    <w:p w14:paraId="45D49DD2" w14:textId="77777777" w:rsidR="00DC6EF9" w:rsidRDefault="00A07862" w:rsidP="00DC6EF9">
      <w:pPr>
        <w:tabs>
          <w:tab w:val="left" w:leader="dot" w:pos="3969"/>
          <w:tab w:val="right" w:leader="dot" w:pos="9072"/>
        </w:tabs>
      </w:pPr>
    </w:p>
    <w:p w14:paraId="08B75AC2" w14:textId="77777777" w:rsidR="00DC6EF9" w:rsidRDefault="00034703" w:rsidP="00DC6EF9">
      <w:r>
        <w:t>Universität Zürich</w:t>
      </w:r>
    </w:p>
    <w:p w14:paraId="7D21734E" w14:textId="77777777" w:rsidR="00DC6EF9" w:rsidRDefault="00034703" w:rsidP="00DC6EF9">
      <w:r>
        <w:t>Philosophische Fakultät</w:t>
      </w:r>
    </w:p>
    <w:p w14:paraId="07516556" w14:textId="77777777" w:rsidR="00DC6EF9" w:rsidRDefault="00034703" w:rsidP="00DC6EF9">
      <w:r>
        <w:t>Studiendekanat</w:t>
      </w:r>
    </w:p>
    <w:p w14:paraId="58A93A3B" w14:textId="77777777" w:rsidR="00DC6EF9" w:rsidRDefault="00034703" w:rsidP="00DC6EF9">
      <w:r>
        <w:t>Rämistrasse 69</w:t>
      </w:r>
    </w:p>
    <w:p w14:paraId="6F2BC6CB" w14:textId="77777777" w:rsidR="00DC6EF9" w:rsidRDefault="00034703" w:rsidP="00DC6EF9">
      <w:r>
        <w:t>8001 Zürich</w:t>
      </w:r>
    </w:p>
    <w:sectPr w:rsidR="00DC6EF9" w:rsidSect="00DC6EF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68E9" w14:textId="77777777" w:rsidR="00A07862" w:rsidRDefault="00A07862">
      <w:r>
        <w:separator/>
      </w:r>
    </w:p>
  </w:endnote>
  <w:endnote w:type="continuationSeparator" w:id="0">
    <w:p w14:paraId="5F32D714" w14:textId="77777777" w:rsidR="00A07862" w:rsidRDefault="00A0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41B3" w14:textId="77777777" w:rsidR="00DC6EF9" w:rsidRDefault="00034703" w:rsidP="00DC6EF9">
    <w:pPr>
      <w:pStyle w:val="Fuzeile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</w:instrText>
    </w:r>
    <w:r>
      <w:rPr>
        <w:color w:val="2B579A"/>
        <w:shd w:val="clear" w:color="auto" w:fill="E6E6E6"/>
      </w:rPr>
      <w:fldChar w:fldCharType="separate"/>
    </w:r>
    <w:r w:rsidR="00BD1E69"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t>/</w:t>
    </w:r>
    <w:r>
      <w:rPr>
        <w:color w:val="2B579A"/>
        <w:shd w:val="clear" w:color="auto" w:fill="E6E6E6"/>
      </w:rPr>
      <w:fldChar w:fldCharType="begin"/>
    </w:r>
    <w:r>
      <w:instrText>NUMPAGES</w:instrText>
    </w:r>
    <w:r>
      <w:rPr>
        <w:color w:val="2B579A"/>
        <w:shd w:val="clear" w:color="auto" w:fill="E6E6E6"/>
      </w:rPr>
      <w:fldChar w:fldCharType="separate"/>
    </w:r>
    <w:r w:rsidR="00D473AF">
      <w:rPr>
        <w:noProof/>
      </w:rPr>
      <w:t>1</w:t>
    </w:r>
    <w:r>
      <w:rPr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1A73" w14:textId="4FF989EF" w:rsidR="00DC6EF9" w:rsidRDefault="00034703" w:rsidP="00DC6EF9">
    <w:pPr>
      <w:pStyle w:val="Fuzeile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</w:instrText>
    </w:r>
    <w:r>
      <w:rPr>
        <w:color w:val="2B579A"/>
        <w:shd w:val="clear" w:color="auto" w:fill="E6E6E6"/>
      </w:rPr>
      <w:fldChar w:fldCharType="separate"/>
    </w:r>
    <w:r w:rsidR="00D473AF">
      <w:rPr>
        <w:noProof/>
      </w:rPr>
      <w:t>1</w:t>
    </w:r>
    <w:r>
      <w:rPr>
        <w:color w:val="2B579A"/>
        <w:shd w:val="clear" w:color="auto" w:fill="E6E6E6"/>
      </w:rPr>
      <w:fldChar w:fldCharType="end"/>
    </w:r>
    <w:r>
      <w:t>/</w:t>
    </w:r>
    <w:r>
      <w:rPr>
        <w:color w:val="2B579A"/>
        <w:shd w:val="clear" w:color="auto" w:fill="E6E6E6"/>
      </w:rPr>
      <w:fldChar w:fldCharType="begin"/>
    </w:r>
    <w:r>
      <w:instrText>NUMPAGES</w:instrText>
    </w:r>
    <w:r>
      <w:rPr>
        <w:color w:val="2B579A"/>
        <w:shd w:val="clear" w:color="auto" w:fill="E6E6E6"/>
      </w:rPr>
      <w:fldChar w:fldCharType="separate"/>
    </w:r>
    <w:r w:rsidR="00D473AF">
      <w:rPr>
        <w:noProof/>
      </w:rPr>
      <w:t>1</w:t>
    </w:r>
    <w:r>
      <w:rPr>
        <w:color w:val="2B579A"/>
        <w:shd w:val="clear" w:color="auto" w:fill="E6E6E6"/>
      </w:rPr>
      <w:fldChar w:fldCharType="end"/>
    </w:r>
    <w:r>
      <w:tab/>
    </w:r>
    <w:r w:rsidR="00A07862">
      <w:t>12</w:t>
    </w:r>
    <w:r>
      <w:t>.</w:t>
    </w:r>
    <w:r w:rsidR="00A07862">
      <w:t>01</w:t>
    </w:r>
    <w:r>
      <w:t>.20</w:t>
    </w:r>
    <w:r w:rsidR="00A07862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FDC5" w14:textId="77777777" w:rsidR="00A07862" w:rsidRDefault="00A07862">
      <w:r>
        <w:separator/>
      </w:r>
    </w:p>
  </w:footnote>
  <w:footnote w:type="continuationSeparator" w:id="0">
    <w:p w14:paraId="4030B8F3" w14:textId="77777777" w:rsidR="00A07862" w:rsidRDefault="00A0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2872" w14:textId="77777777" w:rsidR="00DC6EF9" w:rsidRDefault="00034703" w:rsidP="00DC6EF9">
    <w:pPr>
      <w:pStyle w:val="Kopfzeile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9264" behindDoc="0" locked="1" layoutInCell="1" allowOverlap="1" wp14:anchorId="2CB1B878" wp14:editId="38FE8CC4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86B0563" wp14:editId="5CBA53B2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D9014" w14:textId="77777777" w:rsidR="00DC6EF9" w:rsidRDefault="00034703" w:rsidP="00DC6EF9">
                          <w:pPr>
                            <w:pStyle w:val="Universittseinheit"/>
                          </w:pPr>
                          <w:r w:rsidRPr="0084116D">
                            <w:t>Dekanat der Philosophischen Fakultät</w:t>
                          </w:r>
                        </w:p>
                        <w:p w14:paraId="6A3D2F52" w14:textId="77777777" w:rsidR="00DC6EF9" w:rsidRDefault="00A07862" w:rsidP="00DC6EF9">
                          <w:pPr>
                            <w:pStyle w:val="Absender"/>
                          </w:pPr>
                        </w:p>
                        <w:p w14:paraId="484D57BF" w14:textId="77777777" w:rsidR="00DC6EF9" w:rsidRPr="0084116D" w:rsidRDefault="00A07862" w:rsidP="00DC6EF9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B056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" filled="f" stroked="f">
              <v:textbox inset="0,0,0,0">
                <w:txbxContent>
                  <w:p w14:paraId="346D9014" w14:textId="77777777" w:rsidR="00DC6EF9" w:rsidRDefault="00034703" w:rsidP="00DC6EF9">
                    <w:pPr>
                      <w:pStyle w:val="Universittseinheit"/>
                    </w:pPr>
                    <w:r w:rsidRPr="0084116D">
                      <w:t>Dekanat der Philosophischen Fakultät</w:t>
                    </w:r>
                  </w:p>
                  <w:p w14:paraId="6A3D2F52" w14:textId="77777777" w:rsidR="00DC6EF9" w:rsidRDefault="00A07862" w:rsidP="00DC6EF9">
                    <w:pPr>
                      <w:pStyle w:val="Absender"/>
                    </w:pPr>
                  </w:p>
                  <w:p w14:paraId="484D57BF" w14:textId="77777777" w:rsidR="00DC6EF9" w:rsidRPr="0084116D" w:rsidRDefault="00A07862" w:rsidP="00DC6EF9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DB85" w14:textId="77777777" w:rsidR="00DC6EF9" w:rsidRDefault="00034703">
    <w:pPr>
      <w:pStyle w:val="Kopfzeile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0" behindDoc="0" locked="1" layoutInCell="1" allowOverlap="1" wp14:anchorId="7329BE5C" wp14:editId="2378C270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AC815A1" wp14:editId="18F2C49E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B21F4" w14:textId="77777777" w:rsidR="00DC6EF9" w:rsidRDefault="00034703" w:rsidP="00DC6EF9">
                          <w:pPr>
                            <w:pStyle w:val="Universittseinheit"/>
                          </w:pPr>
                          <w:r>
                            <w:t>Philosophische Fakultät</w:t>
                          </w:r>
                        </w:p>
                        <w:p w14:paraId="56D28E5E" w14:textId="77777777" w:rsidR="00DC6EF9" w:rsidRDefault="00034703" w:rsidP="00DC6EF9">
                          <w:pPr>
                            <w:pStyle w:val="Untereinheit"/>
                          </w:pPr>
                          <w:r>
                            <w:t>Studiendekanat</w:t>
                          </w:r>
                        </w:p>
                        <w:p w14:paraId="66AC883C" w14:textId="77777777" w:rsidR="00DC6EF9" w:rsidRDefault="00A07862" w:rsidP="00DC6EF9">
                          <w:pPr>
                            <w:pStyle w:val="Absender"/>
                          </w:pPr>
                        </w:p>
                        <w:p w14:paraId="03F348B5" w14:textId="77777777" w:rsidR="00D31DA3" w:rsidRDefault="00D31DA3" w:rsidP="00D31DA3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2738F23D" w14:textId="77777777" w:rsidR="00D31DA3" w:rsidRDefault="00D31DA3" w:rsidP="00D31DA3">
                          <w:pPr>
                            <w:pStyle w:val="Absender"/>
                          </w:pPr>
                          <w:r>
                            <w:t>Philosophische Fakultät</w:t>
                          </w:r>
                        </w:p>
                        <w:p w14:paraId="4EB1E7A0" w14:textId="77777777" w:rsidR="00D31DA3" w:rsidRDefault="00D31DA3" w:rsidP="00D31DA3">
                          <w:pPr>
                            <w:pStyle w:val="Absender"/>
                          </w:pPr>
                          <w:r>
                            <w:t>Studiendekanat</w:t>
                          </w:r>
                        </w:p>
                        <w:p w14:paraId="1A0FBA52" w14:textId="77777777" w:rsidR="00D31DA3" w:rsidRDefault="00D31DA3" w:rsidP="00D31DA3">
                          <w:pPr>
                            <w:pStyle w:val="Absender"/>
                          </w:pPr>
                          <w:r>
                            <w:t>Rämistrasse 69</w:t>
                          </w:r>
                        </w:p>
                        <w:p w14:paraId="686BA36B" w14:textId="77777777" w:rsidR="00D31DA3" w:rsidRDefault="00D31DA3" w:rsidP="00D31DA3">
                          <w:pPr>
                            <w:pStyle w:val="Absender"/>
                          </w:pPr>
                          <w:r>
                            <w:t>CH-8001 Zürich</w:t>
                          </w:r>
                        </w:p>
                        <w:p w14:paraId="04693297" w14:textId="77777777" w:rsidR="00D31DA3" w:rsidRPr="0084116D" w:rsidRDefault="00D31DA3" w:rsidP="00D31DA3">
                          <w:pPr>
                            <w:pStyle w:val="Absender"/>
                          </w:pPr>
                          <w:r>
                            <w:t>www.phil.uzh.ch</w:t>
                          </w:r>
                        </w:p>
                        <w:p w14:paraId="52C681DA" w14:textId="77777777" w:rsidR="00DC6EF9" w:rsidRPr="00734E78" w:rsidRDefault="00A07862" w:rsidP="00DC6E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815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" filled="f" stroked="f">
              <v:textbox inset="0,0,0,0">
                <w:txbxContent>
                  <w:p w14:paraId="687B21F4" w14:textId="77777777" w:rsidR="00DC6EF9" w:rsidRDefault="00034703" w:rsidP="00DC6EF9">
                    <w:pPr>
                      <w:pStyle w:val="Universittseinheit"/>
                    </w:pPr>
                    <w:r>
                      <w:t>Philosophische Fakultät</w:t>
                    </w:r>
                  </w:p>
                  <w:p w14:paraId="56D28E5E" w14:textId="77777777" w:rsidR="00DC6EF9" w:rsidRDefault="00034703" w:rsidP="00DC6EF9">
                    <w:pPr>
                      <w:pStyle w:val="Untereinheit"/>
                    </w:pPr>
                    <w:r>
                      <w:t>Studiendekanat</w:t>
                    </w:r>
                  </w:p>
                  <w:p w14:paraId="66AC883C" w14:textId="77777777" w:rsidR="00DC6EF9" w:rsidRDefault="00A07862" w:rsidP="00DC6EF9">
                    <w:pPr>
                      <w:pStyle w:val="Absender"/>
                    </w:pPr>
                  </w:p>
                  <w:p w14:paraId="03F348B5" w14:textId="77777777" w:rsidR="00D31DA3" w:rsidRDefault="00D31DA3" w:rsidP="00D31DA3">
                    <w:pPr>
                      <w:pStyle w:val="Absender"/>
                    </w:pPr>
                    <w:r>
                      <w:t>Universität Zürich</w:t>
                    </w:r>
                  </w:p>
                  <w:p w14:paraId="2738F23D" w14:textId="77777777" w:rsidR="00D31DA3" w:rsidRDefault="00D31DA3" w:rsidP="00D31DA3">
                    <w:pPr>
                      <w:pStyle w:val="Absender"/>
                    </w:pPr>
                    <w:r>
                      <w:t>Philosophische Fakultät</w:t>
                    </w:r>
                  </w:p>
                  <w:p w14:paraId="4EB1E7A0" w14:textId="77777777" w:rsidR="00D31DA3" w:rsidRDefault="00D31DA3" w:rsidP="00D31DA3">
                    <w:pPr>
                      <w:pStyle w:val="Absender"/>
                    </w:pPr>
                    <w:r>
                      <w:t>Studiendekanat</w:t>
                    </w:r>
                  </w:p>
                  <w:p w14:paraId="1A0FBA52" w14:textId="77777777" w:rsidR="00D31DA3" w:rsidRDefault="00D31DA3" w:rsidP="00D31DA3">
                    <w:pPr>
                      <w:pStyle w:val="Absender"/>
                    </w:pPr>
                    <w:r>
                      <w:t>Rämistrasse 69</w:t>
                    </w:r>
                  </w:p>
                  <w:p w14:paraId="686BA36B" w14:textId="77777777" w:rsidR="00D31DA3" w:rsidRDefault="00D31DA3" w:rsidP="00D31DA3">
                    <w:pPr>
                      <w:pStyle w:val="Absender"/>
                    </w:pPr>
                    <w:r>
                      <w:t>CH-8001 Zürich</w:t>
                    </w:r>
                  </w:p>
                  <w:p w14:paraId="04693297" w14:textId="77777777" w:rsidR="00D31DA3" w:rsidRPr="0084116D" w:rsidRDefault="00D31DA3" w:rsidP="00D31DA3">
                    <w:pPr>
                      <w:pStyle w:val="Absender"/>
                    </w:pPr>
                    <w:r>
                      <w:t>www.phil.uzh.ch</w:t>
                    </w:r>
                  </w:p>
                  <w:p w14:paraId="52C681DA" w14:textId="77777777" w:rsidR="00DC6EF9" w:rsidRPr="00734E78" w:rsidRDefault="00A07862" w:rsidP="00DC6EF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12428"/>
    <w:multiLevelType w:val="hybridMultilevel"/>
    <w:tmpl w:val="36969D6A"/>
    <w:lvl w:ilvl="0" w:tplc="CEA63BA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142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62"/>
    <w:rsid w:val="00034703"/>
    <w:rsid w:val="000D2132"/>
    <w:rsid w:val="00100E10"/>
    <w:rsid w:val="002B1F6D"/>
    <w:rsid w:val="002D0A5C"/>
    <w:rsid w:val="00336398"/>
    <w:rsid w:val="005864A5"/>
    <w:rsid w:val="007A5B8C"/>
    <w:rsid w:val="007C7D2B"/>
    <w:rsid w:val="00820E0F"/>
    <w:rsid w:val="0095488B"/>
    <w:rsid w:val="00A07862"/>
    <w:rsid w:val="00AA55C9"/>
    <w:rsid w:val="00AA57CE"/>
    <w:rsid w:val="00AC52ED"/>
    <w:rsid w:val="00B32301"/>
    <w:rsid w:val="00B66F2D"/>
    <w:rsid w:val="00BC19DA"/>
    <w:rsid w:val="00BD1E69"/>
    <w:rsid w:val="00D31DA3"/>
    <w:rsid w:val="00D473AF"/>
    <w:rsid w:val="00DB16F8"/>
    <w:rsid w:val="00E679A5"/>
    <w:rsid w:val="00F07467"/>
    <w:rsid w:val="00F72080"/>
    <w:rsid w:val="00F74724"/>
    <w:rsid w:val="0B2EF998"/>
    <w:rsid w:val="0BF3B757"/>
    <w:rsid w:val="0D3EE979"/>
    <w:rsid w:val="0FFC11C7"/>
    <w:rsid w:val="1197E228"/>
    <w:rsid w:val="182BDC50"/>
    <w:rsid w:val="1D5CFAC9"/>
    <w:rsid w:val="1EF8CB2A"/>
    <w:rsid w:val="22A6E4CB"/>
    <w:rsid w:val="251796B5"/>
    <w:rsid w:val="263AAE5A"/>
    <w:rsid w:val="26F02CE5"/>
    <w:rsid w:val="3398E039"/>
    <w:rsid w:val="349E7CD3"/>
    <w:rsid w:val="3E31B93A"/>
    <w:rsid w:val="41210541"/>
    <w:rsid w:val="418E5BA9"/>
    <w:rsid w:val="59139AA9"/>
    <w:rsid w:val="5CE61844"/>
    <w:rsid w:val="5E78FD27"/>
    <w:rsid w:val="6226C15B"/>
    <w:rsid w:val="66E23031"/>
    <w:rsid w:val="6E4534A8"/>
    <w:rsid w:val="72A748D2"/>
    <w:rsid w:val="76E1E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5DD2F70"/>
  <w14:defaultImageDpi w14:val="300"/>
  <w15:docId w15:val="{EBB3A545-BC14-1345-A678-19EB2376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70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703"/>
    <w:rPr>
      <w:rFonts w:ascii="Lucida Grande" w:hAnsi="Lucida Grande" w:cs="Lucida Grande"/>
      <w:sz w:val="18"/>
      <w:szCs w:val="18"/>
      <w:lang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1E6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E6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E69"/>
    <w:rPr>
      <w:rFonts w:ascii="Arial" w:hAnsi="Arial" w:cs="Arial"/>
      <w:sz w:val="24"/>
      <w:szCs w:val="24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E6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E69"/>
    <w:rPr>
      <w:rFonts w:ascii="Arial" w:hAnsi="Arial" w:cs="Arial"/>
      <w:b/>
      <w:bCs/>
      <w:sz w:val="24"/>
      <w:szCs w:val="24"/>
      <w:lang w:eastAsia="zh-TW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5864A5"/>
    <w:rPr>
      <w:rFonts w:ascii="Arial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dello/Desktop/PhFD_Vorlage_Besta&#776;tigung_Mobilita&#776;t%20Incoming%20(1)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F52BCD0-E963-424D-9412-055E2718FE08}">
    <t:Anchor>
      <t:Comment id="647550014"/>
    </t:Anchor>
    <t:History>
      <t:Event id="{23205F96-155B-423E-BBE6-02FD5BDBFDE9}" time="2022-12-22T06:56:59.615Z">
        <t:Attribution userId="S::ismael.dellova@phil.uzh.ch::1d4e7c2c-c8f8-4fe5-8d7b-eafd38eb69ce" userProvider="AD" userName="Ismael Dellova de Campos"/>
        <t:Anchor>
          <t:Comment id="647550014"/>
        </t:Anchor>
        <t:Create/>
      </t:Event>
      <t:Event id="{7A93CCA8-B72C-44CA-86E5-A9B6A59F2643}" time="2022-12-22T06:56:59.615Z">
        <t:Attribution userId="S::ismael.dellova@phil.uzh.ch::1d4e7c2c-c8f8-4fe5-8d7b-eafd38eb69ce" userProvider="AD" userName="Ismael Dellova de Campos"/>
        <t:Anchor>
          <t:Comment id="647550014"/>
        </t:Anchor>
        <t:Assign userId="S::stefan.fischer@phil.uzh.ch::1c3ae473-fcaa-408f-8b4b-3b53e02abe71" userProvider="AD" userName="Stefan Fischer2"/>
      </t:Event>
      <t:Event id="{DFAF9EA6-39AA-4536-9E11-DB0B669F8BB3}" time="2022-12-22T06:56:59.615Z">
        <t:Attribution userId="S::ismael.dellova@phil.uzh.ch::1d4e7c2c-c8f8-4fe5-8d7b-eafd38eb69ce" userProvider="AD" userName="Ismael Dellova de Campos"/>
        <t:Anchor>
          <t:Comment id="647550014"/>
        </t:Anchor>
        <t:SetTitle title="@Stefan Fischer2 : Anpassung Dokumenttitel. Bitte auf Qualität prüfen. Danke."/>
      </t:Event>
      <t:Event id="{2117DFC2-9D83-4DED-B849-46E9C677F748}" time="2022-12-22T14:57:10.347Z">
        <t:Attribution userId="S::stefan.fischer@phil.uzh.ch::1c3ae473-fcaa-408f-8b4b-3b53e02abe71" userProvider="AD" userName="Stefan Fischer2"/>
        <t:Progress percentComplete="100"/>
      </t:Event>
    </t:History>
  </t:Task>
</t:Task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C3A1B73D0834D88FE5EB21A8F8C51" ma:contentTypeVersion="10" ma:contentTypeDescription="Create a new document." ma:contentTypeScope="" ma:versionID="1a4f08241ad4936c1b746c3dd6490e42">
  <xsd:schema xmlns:xsd="http://www.w3.org/2001/XMLSchema" xmlns:xs="http://www.w3.org/2001/XMLSchema" xmlns:p="http://schemas.microsoft.com/office/2006/metadata/properties" xmlns:ns2="10f2724c-62d4-4b64-8312-08ab9a46d9c5" xmlns:ns3="eb870dc3-0593-4063-846a-e478c9808d72" targetNamespace="http://schemas.microsoft.com/office/2006/metadata/properties" ma:root="true" ma:fieldsID="340afc6878f6c27f5d66601c06cd2c68" ns2:_="" ns3:_="">
    <xsd:import namespace="10f2724c-62d4-4b64-8312-08ab9a46d9c5"/>
    <xsd:import namespace="eb870dc3-0593-4063-846a-e478c9808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724c-62d4-4b64-8312-08ab9a46d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c938953-97e4-410d-a323-cf9a87d86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0dc3-0593-4063-846a-e478c9808d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1949a2-abc1-4fd8-85bc-e64cf1e70267}" ma:internalName="TaxCatchAll" ma:showField="CatchAllData" ma:web="eb870dc3-0593-4063-846a-e478c9808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70dc3-0593-4063-846a-e478c9808d72" xsi:nil="true"/>
    <lcf76f155ced4ddcb4097134ff3c332f xmlns="10f2724c-62d4-4b64-8312-08ab9a46d9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25393F-D90E-4DBB-98C8-19ABB861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724c-62d4-4b64-8312-08ab9a46d9c5"/>
    <ds:schemaRef ds:uri="eb870dc3-0593-4063-846a-e478c9808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0E223-597B-4808-A589-FB53C1D21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05088-53B5-4EEE-B6B4-30E2391E83CA}">
  <ds:schemaRefs>
    <ds:schemaRef ds:uri="http://schemas.microsoft.com/office/2006/metadata/properties"/>
    <ds:schemaRef ds:uri="http://schemas.microsoft.com/office/infopath/2007/PartnerControls"/>
    <ds:schemaRef ds:uri="eb870dc3-0593-4063-846a-e478c9808d72"/>
    <ds:schemaRef ds:uri="10f2724c-62d4-4b64-8312-08ab9a46d9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PhFD_Vorlage_Bestätigung_Mobilität Incoming (1).dotx</Template>
  <TotalTime>0</TotalTime>
  <Pages>1</Pages>
  <Words>93</Words>
  <Characters>903</Characters>
  <Application>Microsoft Office Word</Application>
  <DocSecurity>0</DocSecurity>
  <Lines>7</Lines>
  <Paragraphs>1</Paragraphs>
  <ScaleCrop>false</ScaleCrop>
  <Manager/>
  <Company>Universität Zürich</Company>
  <LinksUpToDate>false</LinksUpToDate>
  <CharactersWithSpaces>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Microsoft Office User</dc:creator>
  <cp:keywords/>
  <dc:description>Vorlage uzh_mitteilung_d MSO2004 v1 7.5.2010</dc:description>
  <cp:lastModifiedBy>Ismael Dellova de Campos</cp:lastModifiedBy>
  <cp:revision>1</cp:revision>
  <cp:lastPrinted>2016-08-09T12:52:00Z</cp:lastPrinted>
  <dcterms:created xsi:type="dcterms:W3CDTF">2023-01-12T14:08:00Z</dcterms:created>
  <dcterms:modified xsi:type="dcterms:W3CDTF">2023-01-12T14:11:00Z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0x0101003F5C3A1B73D0834D88FE5EB21A8F8C51</vt:lpwstr>
  </property>
  <property fmtid="{D5CDD505-2E9C-101B-9397-08002B2CF9AE}" pid="3" name="MediaServiceImageTags">
    <vt:lpwstr/>
  </property>
</Properties>
</file>