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017C" w14:textId="7E4540C0" w:rsidR="00FC4D67" w:rsidRPr="00927B74" w:rsidRDefault="00927B74" w:rsidP="00927B74">
      <w:pPr>
        <w:rPr>
          <w:b/>
        </w:rPr>
      </w:pPr>
      <w:r w:rsidRPr="00927B74">
        <w:rPr>
          <w:b/>
        </w:rPr>
        <w:t>Formular</w:t>
      </w:r>
    </w:p>
    <w:p w14:paraId="5B30E81B" w14:textId="77777777" w:rsidR="00927B74" w:rsidRDefault="00927B74" w:rsidP="00927B74"/>
    <w:p w14:paraId="2C694E35" w14:textId="77777777" w:rsidR="00927B74" w:rsidRDefault="00927B74" w:rsidP="00927B74"/>
    <w:p w14:paraId="41D20A00" w14:textId="0A09936C" w:rsidR="00927B74" w:rsidRDefault="00927B74" w:rsidP="00927B74">
      <w:pPr>
        <w:pStyle w:val="berschrift1"/>
      </w:pPr>
      <w:r>
        <w:t>Antrag auf Genehmigung eines Forschungsvorhabens</w:t>
      </w:r>
    </w:p>
    <w:p w14:paraId="44A2D4F4" w14:textId="77777777" w:rsidR="00FC4D67" w:rsidRDefault="00FC4D67" w:rsidP="00BD67BF">
      <w:pPr>
        <w:pStyle w:val="Lead"/>
      </w:pPr>
    </w:p>
    <w:p w14:paraId="623595E3" w14:textId="2D28D169" w:rsidR="00B81F8B" w:rsidRPr="00FA5A2C" w:rsidRDefault="00FC4D67" w:rsidP="00BD67BF">
      <w:pPr>
        <w:pStyle w:val="Lead"/>
      </w:pPr>
      <w:r>
        <w:t xml:space="preserve">Gestützt </w:t>
      </w:r>
      <w:r w:rsidR="00B43E4C" w:rsidRPr="00B43E4C">
        <w:t xml:space="preserve">auf das </w:t>
      </w:r>
      <w:r w:rsidR="00B43E4C">
        <w:t>«</w:t>
      </w:r>
      <w:r w:rsidR="00B43E4C" w:rsidRPr="00B43E4C">
        <w:t>Antragsformular der Philosophisch-humanwissenschaftliche Fakultät der Universität Bern</w:t>
      </w:r>
      <w:r w:rsidR="00B43E4C">
        <w:t>»</w:t>
      </w:r>
      <w:r w:rsidR="0090387D">
        <w:t xml:space="preserve"> und die</w:t>
      </w:r>
      <w:r w:rsidR="00B43E4C" w:rsidRPr="00B43E4C">
        <w:t xml:space="preserve"> </w:t>
      </w:r>
      <w:r w:rsidR="00B43E4C">
        <w:t>«</w:t>
      </w:r>
      <w:r w:rsidR="00B43E4C" w:rsidRPr="00B43E4C">
        <w:t>Checkliste für die ethische Beurteilung von psychologischen Forschungsvorhaben</w:t>
      </w:r>
      <w:r w:rsidR="00B43E4C">
        <w:t>»</w:t>
      </w:r>
      <w:r w:rsidR="00B43E4C" w:rsidRPr="00B43E4C">
        <w:t xml:space="preserve"> der Schweizerischen Gesellschaft für Psychologie (SGP)</w:t>
      </w:r>
    </w:p>
    <w:p w14:paraId="3CC40779" w14:textId="77777777" w:rsidR="00B81F8B" w:rsidRDefault="00B81F8B" w:rsidP="00BD67BF"/>
    <w:p w14:paraId="475F76E9" w14:textId="00D3BD3D" w:rsidR="00B43E4C" w:rsidRPr="00B43E4C" w:rsidRDefault="00B43E4C" w:rsidP="00BD67BF">
      <w:r w:rsidRPr="00B43E4C">
        <w:t xml:space="preserve">Einzelantrag </w:t>
      </w:r>
      <w:r w:rsidRPr="00B43E4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43E4C">
        <w:instrText xml:space="preserve"> FORMCHECKBOX </w:instrText>
      </w:r>
      <w:r w:rsidR="00000000">
        <w:fldChar w:fldCharType="separate"/>
      </w:r>
      <w:r w:rsidRPr="00B43E4C">
        <w:fldChar w:fldCharType="end"/>
      </w:r>
      <w:bookmarkEnd w:id="0"/>
      <w:r w:rsidR="003A3AF2">
        <w:tab/>
      </w:r>
      <w:r w:rsidR="003A3AF2">
        <w:tab/>
      </w:r>
      <w:r w:rsidR="003A3AF2">
        <w:tab/>
      </w:r>
      <w:r w:rsidR="003A3AF2">
        <w:tab/>
      </w:r>
      <w:r w:rsidR="003A3AF2">
        <w:tab/>
      </w:r>
      <w:r w:rsidRPr="00B43E4C">
        <w:t xml:space="preserve">Gruppenantrag </w:t>
      </w:r>
      <w:bookmarkStart w:id="1" w:name="Kontrollkästchen2"/>
      <w:r w:rsidRPr="00B43E4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43E4C">
        <w:instrText xml:space="preserve"> FORMCHECKBOX </w:instrText>
      </w:r>
      <w:r w:rsidR="00000000">
        <w:fldChar w:fldCharType="separate"/>
      </w:r>
      <w:r w:rsidRPr="00B43E4C">
        <w:fldChar w:fldCharType="end"/>
      </w:r>
      <w:bookmarkEnd w:id="1"/>
      <w:r w:rsidRPr="00B43E4C">
        <w:tab/>
      </w:r>
    </w:p>
    <w:p w14:paraId="3461AD33" w14:textId="77777777" w:rsidR="00B43E4C" w:rsidRPr="00B43E4C" w:rsidRDefault="00B43E4C" w:rsidP="00BD67BF"/>
    <w:p w14:paraId="223E4E3A" w14:textId="29FAD395" w:rsidR="00B43E4C" w:rsidRPr="00B43E4C" w:rsidRDefault="00B43E4C" w:rsidP="00BD67BF">
      <w:r w:rsidRPr="00B43E4C">
        <w:t xml:space="preserve">Veränderungsantrag </w:t>
      </w:r>
      <w:bookmarkStart w:id="2" w:name="Kontrollkästchen3"/>
      <w:r w:rsidRPr="00B43E4C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43E4C">
        <w:instrText xml:space="preserve"> FORMCHECKBOX </w:instrText>
      </w:r>
      <w:r w:rsidR="00000000">
        <w:fldChar w:fldCharType="separate"/>
      </w:r>
      <w:r w:rsidRPr="00B43E4C">
        <w:fldChar w:fldCharType="end"/>
      </w:r>
      <w:bookmarkEnd w:id="2"/>
      <w:r w:rsidR="00290FFF">
        <w:tab/>
      </w:r>
      <w:r>
        <w:tab/>
      </w:r>
      <w:r>
        <w:tab/>
      </w:r>
      <w:r>
        <w:tab/>
      </w:r>
      <w:r w:rsidR="003A3AF2">
        <w:t>(Genehmigungs-Nummer:</w:t>
      </w:r>
      <w:r w:rsidRPr="00B43E4C">
        <w:t xml:space="preserve"> </w:t>
      </w:r>
      <w:r w:rsidRPr="00B43E4C">
        <w:fldChar w:fldCharType="begin">
          <w:ffData>
            <w:name w:val="Text1"/>
            <w:enabled/>
            <w:calcOnExit w:val="0"/>
            <w:textInput/>
          </w:ffData>
        </w:fldChar>
      </w:r>
      <w:r w:rsidRPr="00B43E4C">
        <w:instrText xml:space="preserve"> FORMTEXT </w:instrText>
      </w:r>
      <w:r w:rsidRPr="00B43E4C">
        <w:fldChar w:fldCharType="separate"/>
      </w:r>
      <w:r w:rsidR="00615AAF">
        <w:rPr>
          <w:noProof/>
        </w:rPr>
        <w:t> </w:t>
      </w:r>
      <w:r w:rsidR="00615AAF">
        <w:rPr>
          <w:noProof/>
        </w:rPr>
        <w:t> </w:t>
      </w:r>
      <w:r w:rsidR="00615AAF">
        <w:rPr>
          <w:noProof/>
        </w:rPr>
        <w:t> </w:t>
      </w:r>
      <w:r w:rsidR="00615AAF">
        <w:rPr>
          <w:noProof/>
        </w:rPr>
        <w:t> </w:t>
      </w:r>
      <w:r w:rsidR="00615AAF">
        <w:rPr>
          <w:noProof/>
        </w:rPr>
        <w:t> </w:t>
      </w:r>
      <w:r w:rsidRPr="00B43E4C">
        <w:fldChar w:fldCharType="end"/>
      </w:r>
      <w:r w:rsidRPr="00B43E4C">
        <w:t>)</w:t>
      </w:r>
    </w:p>
    <w:p w14:paraId="4B4BD299" w14:textId="77777777" w:rsidR="00B43E4C" w:rsidRPr="00B43E4C" w:rsidRDefault="00B43E4C" w:rsidP="00BD67BF">
      <w:pPr>
        <w:rPr>
          <w:b/>
        </w:rPr>
      </w:pPr>
    </w:p>
    <w:p w14:paraId="36DB1505" w14:textId="77777777" w:rsidR="00B43E4C" w:rsidRPr="00B43E4C" w:rsidRDefault="00B43E4C" w:rsidP="00BD67BF">
      <w:pPr>
        <w:pStyle w:val="berschrift2"/>
        <w:spacing w:after="120"/>
      </w:pPr>
      <w:r>
        <w:t xml:space="preserve">1. </w:t>
      </w:r>
      <w:r w:rsidRPr="00B43E4C">
        <w:t>Allgemeine Angaben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  <w:gridCol w:w="4913"/>
      </w:tblGrid>
      <w:tr w:rsidR="00B43E4C" w:rsidRPr="00B43E4C" w14:paraId="1863FC72" w14:textId="77777777" w:rsidTr="003978BA">
        <w:trPr>
          <w:trHeight w:val="680"/>
        </w:trPr>
        <w:tc>
          <w:tcPr>
            <w:tcW w:w="2275" w:type="pct"/>
            <w:tcBorders>
              <w:left w:val="nil"/>
            </w:tcBorders>
          </w:tcPr>
          <w:p w14:paraId="0DC227B4" w14:textId="77777777" w:rsidR="00B43E4C" w:rsidRPr="00B43E4C" w:rsidRDefault="00B43E4C" w:rsidP="00BD67BF">
            <w:r w:rsidRPr="00B43E4C">
              <w:t>a. Name und Kontaktinformation der antragsstellenden Person</w:t>
            </w:r>
          </w:p>
        </w:tc>
        <w:tc>
          <w:tcPr>
            <w:tcW w:w="2725" w:type="pct"/>
            <w:tcBorders>
              <w:right w:val="nil"/>
            </w:tcBorders>
          </w:tcPr>
          <w:p w14:paraId="6C79D16C" w14:textId="5F741D9A" w:rsidR="00B43E4C" w:rsidRPr="00B43E4C" w:rsidRDefault="00BD67BF" w:rsidP="0054212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B43E4C" w:rsidRPr="00B43E4C" w14:paraId="365F8335" w14:textId="77777777" w:rsidTr="003978BA">
        <w:trPr>
          <w:trHeight w:val="680"/>
        </w:trPr>
        <w:tc>
          <w:tcPr>
            <w:tcW w:w="2275" w:type="pct"/>
            <w:tcBorders>
              <w:left w:val="nil"/>
            </w:tcBorders>
          </w:tcPr>
          <w:p w14:paraId="4ED85D95" w14:textId="77777777" w:rsidR="00B43E4C" w:rsidRPr="00B43E4C" w:rsidRDefault="00B43E4C" w:rsidP="00BD67BF">
            <w:r w:rsidRPr="00B43E4C">
              <w:t>b. Name(n) der durchführenden Person(en), einschliesslich Kontaktinformationen</w:t>
            </w:r>
          </w:p>
        </w:tc>
        <w:tc>
          <w:tcPr>
            <w:tcW w:w="2725" w:type="pct"/>
            <w:tcBorders>
              <w:right w:val="nil"/>
            </w:tcBorders>
          </w:tcPr>
          <w:p w14:paraId="5D8AF17F" w14:textId="174F4261" w:rsidR="00B43E4C" w:rsidRPr="00B43E4C" w:rsidRDefault="00BD67BF" w:rsidP="00BD67B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B43E4C" w:rsidRPr="00B43E4C" w14:paraId="1F484D3B" w14:textId="77777777" w:rsidTr="003978BA">
        <w:trPr>
          <w:trHeight w:val="680"/>
        </w:trPr>
        <w:tc>
          <w:tcPr>
            <w:tcW w:w="2275" w:type="pct"/>
            <w:tcBorders>
              <w:left w:val="nil"/>
            </w:tcBorders>
          </w:tcPr>
          <w:p w14:paraId="09395B94" w14:textId="77777777" w:rsidR="00B43E4C" w:rsidRPr="00B43E4C" w:rsidRDefault="00B43E4C" w:rsidP="00BD67BF">
            <w:r w:rsidRPr="00B43E4C">
              <w:t>c. Wer finanziert das Vorhaben (Forschungsträger)?</w:t>
            </w:r>
          </w:p>
        </w:tc>
        <w:tc>
          <w:tcPr>
            <w:tcW w:w="2725" w:type="pct"/>
            <w:tcBorders>
              <w:right w:val="nil"/>
            </w:tcBorders>
          </w:tcPr>
          <w:p w14:paraId="787AEFA4" w14:textId="401D59A6" w:rsidR="00B43E4C" w:rsidRPr="00B43E4C" w:rsidRDefault="00BD67BF" w:rsidP="00BD67B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B43E4C" w:rsidRPr="00B43E4C" w14:paraId="7B246F8E" w14:textId="77777777" w:rsidTr="003978BA">
        <w:trPr>
          <w:trHeight w:val="680"/>
        </w:trPr>
        <w:tc>
          <w:tcPr>
            <w:tcW w:w="2275" w:type="pct"/>
            <w:tcBorders>
              <w:left w:val="nil"/>
            </w:tcBorders>
          </w:tcPr>
          <w:p w14:paraId="33C7A494" w14:textId="77777777" w:rsidR="00B43E4C" w:rsidRPr="00B43E4C" w:rsidRDefault="00B43E4C" w:rsidP="00BD67BF">
            <w:r w:rsidRPr="00B43E4C">
              <w:t>d. Zuständiges, übergeordnetes Fachorgan</w:t>
            </w:r>
          </w:p>
          <w:p w14:paraId="0D019AEF" w14:textId="77777777" w:rsidR="00B43E4C" w:rsidRPr="00B43E4C" w:rsidRDefault="00B43E4C" w:rsidP="00BD67BF"/>
        </w:tc>
        <w:tc>
          <w:tcPr>
            <w:tcW w:w="2725" w:type="pct"/>
            <w:tcBorders>
              <w:right w:val="nil"/>
            </w:tcBorders>
          </w:tcPr>
          <w:p w14:paraId="11A17C26" w14:textId="0790CC56" w:rsidR="00B43E4C" w:rsidRPr="00B43E4C" w:rsidRDefault="00BD67BF" w:rsidP="00BD67B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B43E4C" w:rsidRPr="00B43E4C" w14:paraId="357BD309" w14:textId="77777777" w:rsidTr="003978BA">
        <w:trPr>
          <w:trHeight w:val="680"/>
        </w:trPr>
        <w:tc>
          <w:tcPr>
            <w:tcW w:w="2275" w:type="pct"/>
            <w:tcBorders>
              <w:left w:val="nil"/>
            </w:tcBorders>
          </w:tcPr>
          <w:p w14:paraId="3FD88BCE" w14:textId="77777777" w:rsidR="00B43E4C" w:rsidRPr="00B43E4C" w:rsidRDefault="00B43E4C" w:rsidP="00BD67BF">
            <w:r w:rsidRPr="00B43E4C">
              <w:t>e. Teildisziplin</w:t>
            </w:r>
          </w:p>
          <w:p w14:paraId="717822FE" w14:textId="77777777" w:rsidR="00B43E4C" w:rsidRPr="00B43E4C" w:rsidRDefault="00B43E4C" w:rsidP="00BD67BF"/>
        </w:tc>
        <w:tc>
          <w:tcPr>
            <w:tcW w:w="2725" w:type="pct"/>
            <w:tcBorders>
              <w:right w:val="nil"/>
            </w:tcBorders>
          </w:tcPr>
          <w:p w14:paraId="28E35D37" w14:textId="0A2962ED" w:rsidR="00B43E4C" w:rsidRPr="00B43E4C" w:rsidRDefault="00BD67BF" w:rsidP="00BD67B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B43E4C" w:rsidRPr="00B43E4C" w14:paraId="11908C40" w14:textId="77777777" w:rsidTr="00CF7798">
        <w:trPr>
          <w:trHeight w:val="680"/>
        </w:trPr>
        <w:tc>
          <w:tcPr>
            <w:tcW w:w="2275" w:type="pct"/>
            <w:tcBorders>
              <w:left w:val="nil"/>
              <w:bottom w:val="single" w:sz="4" w:space="0" w:color="auto"/>
            </w:tcBorders>
          </w:tcPr>
          <w:p w14:paraId="6A5BC1C1" w14:textId="77777777" w:rsidR="00B43E4C" w:rsidRPr="00B43E4C" w:rsidRDefault="00B43E4C" w:rsidP="00BD67BF">
            <w:r w:rsidRPr="00B43E4C">
              <w:t>f. Thema/Titel des Vorhabens</w:t>
            </w:r>
          </w:p>
          <w:p w14:paraId="5D24FFE0" w14:textId="77777777" w:rsidR="00B43E4C" w:rsidRPr="00B43E4C" w:rsidRDefault="00B43E4C" w:rsidP="00BD67BF"/>
        </w:tc>
        <w:tc>
          <w:tcPr>
            <w:tcW w:w="2725" w:type="pct"/>
            <w:tcBorders>
              <w:bottom w:val="single" w:sz="4" w:space="0" w:color="auto"/>
              <w:right w:val="nil"/>
            </w:tcBorders>
          </w:tcPr>
          <w:p w14:paraId="6F790A64" w14:textId="47E31F0C" w:rsidR="00B43E4C" w:rsidRPr="00B43E4C" w:rsidRDefault="00683DF1" w:rsidP="00BD67B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CF7798" w:rsidRPr="00B43E4C" w14:paraId="680EF524" w14:textId="77777777" w:rsidTr="00CF7798">
        <w:trPr>
          <w:trHeight w:val="68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714D38E" w14:textId="77777777" w:rsidR="00CF7798" w:rsidRPr="00B43E4C" w:rsidRDefault="00CF7798" w:rsidP="00C562B7">
            <w:r w:rsidRPr="00B43E4C">
              <w:t>g. Zusammenfassung des Vorhabens</w:t>
            </w:r>
            <w:r w:rsidRPr="00B43E4C">
              <w:br/>
              <w:t>(max. 1000 Zeichen)</w:t>
            </w:r>
          </w:p>
          <w:p w14:paraId="1A591F35" w14:textId="4504A9C8" w:rsidR="00CF7798" w:rsidRDefault="00CF7798" w:rsidP="00BD67B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C562B7" w:rsidRPr="00B43E4C" w14:paraId="5DA613A2" w14:textId="77777777" w:rsidTr="00C562B7">
        <w:trPr>
          <w:trHeight w:val="680"/>
        </w:trPr>
        <w:tc>
          <w:tcPr>
            <w:tcW w:w="2275" w:type="pct"/>
            <w:tcBorders>
              <w:left w:val="nil"/>
            </w:tcBorders>
          </w:tcPr>
          <w:p w14:paraId="30E7F6D8" w14:textId="5EC75B0B" w:rsidR="00C562B7" w:rsidRPr="00B43E4C" w:rsidRDefault="00C562B7" w:rsidP="00C562B7">
            <w:r w:rsidRPr="00B43E4C">
              <w:t>h. Zeitraum, für den Genehmigung beantragt wird</w:t>
            </w:r>
          </w:p>
        </w:tc>
        <w:tc>
          <w:tcPr>
            <w:tcW w:w="2725" w:type="pct"/>
            <w:tcBorders>
              <w:right w:val="nil"/>
            </w:tcBorders>
          </w:tcPr>
          <w:p w14:paraId="4DF57C15" w14:textId="4238E2BD" w:rsidR="00C562B7" w:rsidRDefault="00C562B7" w:rsidP="00BD67B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0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C562B7" w:rsidRPr="00B43E4C" w14:paraId="64474E1D" w14:textId="77777777" w:rsidTr="00C562B7">
        <w:trPr>
          <w:trHeight w:val="680"/>
        </w:trPr>
        <w:tc>
          <w:tcPr>
            <w:tcW w:w="2275" w:type="pct"/>
            <w:tcBorders>
              <w:left w:val="nil"/>
            </w:tcBorders>
          </w:tcPr>
          <w:p w14:paraId="2ABDCCBA" w14:textId="27AA9EA1" w:rsidR="00C562B7" w:rsidRPr="00B43E4C" w:rsidRDefault="00C562B7" w:rsidP="00C562B7">
            <w:r>
              <w:t xml:space="preserve">i. </w:t>
            </w:r>
            <w:r w:rsidRPr="00B43E4C">
              <w:t>Verlangt der Forschungsträger eine Begutachtung des Vorhabens durch eine Ethikkommission?</w:t>
            </w:r>
          </w:p>
        </w:tc>
        <w:tc>
          <w:tcPr>
            <w:tcW w:w="2725" w:type="pct"/>
            <w:tcBorders>
              <w:right w:val="nil"/>
            </w:tcBorders>
          </w:tcPr>
          <w:p w14:paraId="2922721C" w14:textId="3D58C28E" w:rsidR="00C562B7" w:rsidRPr="00B43E4C" w:rsidRDefault="00C562B7" w:rsidP="00C562B7">
            <w:r>
              <w:fldChar w:fldCharType="begin">
                <w:ffData>
                  <w:name w:val="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Ja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 w:rsidRPr="00B43E4C">
              <w:t xml:space="preserve"> Ja</w:t>
            </w:r>
          </w:p>
          <w:p w14:paraId="4E63C347" w14:textId="76A9DDE6" w:rsidR="00C562B7" w:rsidRDefault="00C562B7" w:rsidP="00C562B7">
            <w:pPr>
              <w:rPr>
                <w:b/>
              </w:rPr>
            </w:pPr>
            <w:r>
              <w:fldChar w:fldCharType="begin">
                <w:ffData>
                  <w:name w:val="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Nein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 w:rsidRPr="00B43E4C">
              <w:t xml:space="preserve"> Nein</w:t>
            </w:r>
          </w:p>
        </w:tc>
      </w:tr>
      <w:tr w:rsidR="00C562B7" w:rsidRPr="00B43E4C" w14:paraId="03448196" w14:textId="77777777" w:rsidTr="006A6B41">
        <w:trPr>
          <w:trHeight w:val="680"/>
        </w:trPr>
        <w:tc>
          <w:tcPr>
            <w:tcW w:w="2275" w:type="pct"/>
            <w:tcBorders>
              <w:left w:val="nil"/>
              <w:bottom w:val="single" w:sz="4" w:space="0" w:color="auto"/>
            </w:tcBorders>
          </w:tcPr>
          <w:p w14:paraId="74B9BDAC" w14:textId="220DE573" w:rsidR="00C562B7" w:rsidRDefault="00C562B7" w:rsidP="00C562B7">
            <w:r>
              <w:t xml:space="preserve">j. </w:t>
            </w:r>
            <w:r w:rsidRPr="00B43E4C">
              <w:t>Verlangt der Forschungsträger oder die Gesetzgebung eine Registrierung des Vorhabens?</w:t>
            </w:r>
          </w:p>
        </w:tc>
        <w:tc>
          <w:tcPr>
            <w:tcW w:w="2725" w:type="pct"/>
            <w:tcBorders>
              <w:bottom w:val="single" w:sz="4" w:space="0" w:color="auto"/>
              <w:right w:val="nil"/>
            </w:tcBorders>
          </w:tcPr>
          <w:p w14:paraId="61C5AB19" w14:textId="79B9F0EA" w:rsidR="00C562B7" w:rsidRPr="00B43E4C" w:rsidRDefault="00C562B7" w:rsidP="00C562B7">
            <w:r w:rsidRPr="00B43E4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E4C">
              <w:instrText xml:space="preserve"> FORMCHECKBOX </w:instrText>
            </w:r>
            <w:r w:rsidR="00000000">
              <w:fldChar w:fldCharType="separate"/>
            </w:r>
            <w:r w:rsidRPr="00B43E4C">
              <w:fldChar w:fldCharType="end"/>
            </w:r>
            <w:r w:rsidRPr="00B43E4C">
              <w:t xml:space="preserve"> Ja. Einschlägige Gesetzgebung:</w:t>
            </w:r>
            <w:r>
              <w:t xml:space="preserve"> </w:t>
            </w:r>
            <w:r w:rsidR="00683DF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683DF1">
              <w:instrText xml:space="preserve"> FORMTEXT </w:instrText>
            </w:r>
            <w:r w:rsidR="00683DF1">
              <w:fldChar w:fldCharType="separate"/>
            </w:r>
            <w:r w:rsidR="00615AAF">
              <w:rPr>
                <w:noProof/>
              </w:rPr>
              <w:t> </w:t>
            </w:r>
            <w:r w:rsidR="00615AAF">
              <w:rPr>
                <w:noProof/>
              </w:rPr>
              <w:t> </w:t>
            </w:r>
            <w:r w:rsidR="00615AAF">
              <w:rPr>
                <w:noProof/>
              </w:rPr>
              <w:t> </w:t>
            </w:r>
            <w:r w:rsidR="00615AAF">
              <w:rPr>
                <w:noProof/>
              </w:rPr>
              <w:t> </w:t>
            </w:r>
            <w:r w:rsidR="00615AAF">
              <w:rPr>
                <w:noProof/>
              </w:rPr>
              <w:t> </w:t>
            </w:r>
            <w:r w:rsidR="00683DF1">
              <w:fldChar w:fldCharType="end"/>
            </w:r>
            <w:bookmarkEnd w:id="13"/>
          </w:p>
          <w:p w14:paraId="14AE717D" w14:textId="03E02D2A" w:rsidR="00C562B7" w:rsidRDefault="00C562B7" w:rsidP="00C562B7">
            <w:r w:rsidRPr="00B43E4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E4C">
              <w:instrText xml:space="preserve"> FORMCHECKBOX </w:instrText>
            </w:r>
            <w:r w:rsidR="00000000">
              <w:fldChar w:fldCharType="separate"/>
            </w:r>
            <w:r w:rsidRPr="00B43E4C">
              <w:fldChar w:fldCharType="end"/>
            </w:r>
            <w:r w:rsidRPr="00B43E4C">
              <w:t xml:space="preserve"> Nein</w:t>
            </w:r>
          </w:p>
        </w:tc>
      </w:tr>
    </w:tbl>
    <w:p w14:paraId="7232B32E" w14:textId="77777777" w:rsidR="00B43E4C" w:rsidRPr="00B43E4C" w:rsidRDefault="00B43E4C" w:rsidP="00BD67BF">
      <w:pPr>
        <w:rPr>
          <w:b/>
        </w:rPr>
      </w:pPr>
    </w:p>
    <w:p w14:paraId="4FEC903C" w14:textId="77777777" w:rsidR="00C95771" w:rsidRDefault="00C95771">
      <w:pPr>
        <w:spacing w:line="240" w:lineRule="auto"/>
        <w:rPr>
          <w:b/>
          <w:bCs/>
        </w:rPr>
      </w:pPr>
      <w:r>
        <w:br w:type="page"/>
      </w:r>
    </w:p>
    <w:p w14:paraId="00D66722" w14:textId="590C8238" w:rsidR="00B43E4C" w:rsidRPr="006A6B41" w:rsidRDefault="00B43E4C" w:rsidP="006A6B41">
      <w:pPr>
        <w:pStyle w:val="berschrift2"/>
        <w:spacing w:after="120"/>
      </w:pPr>
      <w:r w:rsidRPr="00B43E4C">
        <w:lastRenderedPageBreak/>
        <w:t>2. Verfahren des Vorhabens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</w:tblGrid>
      <w:tr w:rsidR="00B43E4C" w:rsidRPr="00B43E4C" w14:paraId="511E400B" w14:textId="77777777" w:rsidTr="00F960E4">
        <w:tc>
          <w:tcPr>
            <w:tcW w:w="5000" w:type="pct"/>
          </w:tcPr>
          <w:p w14:paraId="23FA694F" w14:textId="087F4BF9" w:rsidR="00B43E4C" w:rsidRDefault="00B43E4C" w:rsidP="00A43C9A">
            <w:r w:rsidRPr="00B43E4C">
              <w:t>a. Teilnehmende (Angestrebte Anzahl, Geschlecht, Alter, Ausbildung, Gruppenzugehörigkeit</w:t>
            </w:r>
          </w:p>
          <w:p w14:paraId="610D2A57" w14:textId="212CA6C9" w:rsidR="00A43C9A" w:rsidRPr="00B43E4C" w:rsidRDefault="00683DF1" w:rsidP="00A43C9A"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B43E4C" w:rsidRPr="00B43E4C" w14:paraId="40CE3ECF" w14:textId="77777777" w:rsidTr="00F960E4">
        <w:tc>
          <w:tcPr>
            <w:tcW w:w="5000" w:type="pct"/>
          </w:tcPr>
          <w:p w14:paraId="45C8F00C" w14:textId="77777777" w:rsidR="00B43E4C" w:rsidRDefault="00B43E4C" w:rsidP="00A43C9A">
            <w:r w:rsidRPr="00B43E4C">
              <w:t>b. Welche Personendaten werden erhoben (Studienvariablen)?</w:t>
            </w:r>
          </w:p>
          <w:p w14:paraId="5DD7F491" w14:textId="7B0CA904" w:rsidR="00A43C9A" w:rsidRPr="00B43E4C" w:rsidRDefault="00683DF1" w:rsidP="00A43C9A"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B43E4C" w:rsidRPr="00B43E4C" w14:paraId="1031C737" w14:textId="77777777" w:rsidTr="00F960E4">
        <w:tc>
          <w:tcPr>
            <w:tcW w:w="5000" w:type="pct"/>
          </w:tcPr>
          <w:p w14:paraId="3B2905FA" w14:textId="77777777" w:rsidR="00B43E4C" w:rsidRDefault="00B43E4C" w:rsidP="00A43C9A">
            <w:r w:rsidRPr="00B43E4C">
              <w:t>c. Wie werde</w:t>
            </w:r>
            <w:r w:rsidR="00A43C9A">
              <w:t>n die Teilnehmenden rekrutiert?</w:t>
            </w:r>
          </w:p>
          <w:p w14:paraId="650F1F54" w14:textId="0529BF05" w:rsidR="00A43C9A" w:rsidRPr="00A43C9A" w:rsidRDefault="00683DF1" w:rsidP="00A43C9A"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B43E4C" w:rsidRPr="00B43E4C" w14:paraId="7D44DA1B" w14:textId="77777777" w:rsidTr="00F960E4">
        <w:tc>
          <w:tcPr>
            <w:tcW w:w="5000" w:type="pct"/>
          </w:tcPr>
          <w:p w14:paraId="69788CFC" w14:textId="579F28D1" w:rsidR="00B43E4C" w:rsidRDefault="00B43E4C" w:rsidP="00BD67BF">
            <w:pPr>
              <w:rPr>
                <w:i/>
              </w:rPr>
            </w:pPr>
            <w:r w:rsidRPr="00B43E4C">
              <w:t xml:space="preserve">d. Wie werden die Teilnehmenden vor der Untersuchung informiert? </w:t>
            </w:r>
            <w:r w:rsidRPr="00B43E4C">
              <w:rPr>
                <w:i/>
              </w:rPr>
              <w:t>Bitte vollständiges</w:t>
            </w:r>
            <w:r w:rsidRPr="00B43E4C">
              <w:t xml:space="preserve"> </w:t>
            </w:r>
            <w:r w:rsidRPr="00B43E4C">
              <w:rPr>
                <w:i/>
              </w:rPr>
              <w:t>Informations</w:t>
            </w:r>
            <w:r w:rsidR="00CF7798">
              <w:rPr>
                <w:i/>
              </w:rPr>
              <w:t>-</w:t>
            </w:r>
            <w:r w:rsidRPr="00B43E4C">
              <w:rPr>
                <w:i/>
              </w:rPr>
              <w:t>material dem Antrag beifügen.</w:t>
            </w:r>
          </w:p>
          <w:p w14:paraId="7D0D2B58" w14:textId="62D9016C" w:rsidR="00A43C9A" w:rsidRPr="00B43E4C" w:rsidRDefault="00683DF1" w:rsidP="00BD67BF">
            <w:pPr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B43E4C" w:rsidRPr="00B43E4C" w14:paraId="2B72AED4" w14:textId="77777777" w:rsidTr="00F960E4">
        <w:tc>
          <w:tcPr>
            <w:tcW w:w="5000" w:type="pct"/>
          </w:tcPr>
          <w:p w14:paraId="4480A91C" w14:textId="77777777" w:rsidR="00B43E4C" w:rsidRDefault="00B43E4C" w:rsidP="00BD67BF">
            <w:pPr>
              <w:rPr>
                <w:i/>
              </w:rPr>
            </w:pPr>
            <w:r w:rsidRPr="00B43E4C">
              <w:t xml:space="preserve">e. Wie ist die Durchführung der Studie aus der Sicht der Teilnehmenden gestaltet? </w:t>
            </w:r>
            <w:r w:rsidRPr="00B43E4C">
              <w:rPr>
                <w:i/>
              </w:rPr>
              <w:t>Bitte in separatem Dokument darstellen und dem Antrag beifügen.</w:t>
            </w:r>
          </w:p>
          <w:p w14:paraId="4FCDF667" w14:textId="3B79E7BC" w:rsidR="00A43C9A" w:rsidRPr="00B43E4C" w:rsidRDefault="00683DF1" w:rsidP="00BD67BF">
            <w:pPr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B43E4C" w:rsidRPr="00B43E4C" w14:paraId="0297B45F" w14:textId="77777777" w:rsidTr="00F960E4">
        <w:tc>
          <w:tcPr>
            <w:tcW w:w="5000" w:type="pct"/>
          </w:tcPr>
          <w:p w14:paraId="537A4127" w14:textId="77777777" w:rsidR="00B43E4C" w:rsidRDefault="00B43E4C" w:rsidP="00BD67BF">
            <w:pPr>
              <w:rPr>
                <w:i/>
              </w:rPr>
            </w:pPr>
            <w:r w:rsidRPr="00B43E4C">
              <w:t xml:space="preserve">f. Wie lauten die genauen Instruktionen während der Studiendurchführung? Welche Fragebögen werden verwendet?  </w:t>
            </w:r>
            <w:r w:rsidRPr="00B43E4C">
              <w:rPr>
                <w:i/>
              </w:rPr>
              <w:t>Bitte in einem separaten Dokument die wortwörtlichen Instruktionen, Aufgaben oder Fragebögen darlegen und dem Antrag beifügen.</w:t>
            </w:r>
          </w:p>
          <w:p w14:paraId="2E5B60A7" w14:textId="620B0D59" w:rsidR="00A43C9A" w:rsidRPr="00A43C9A" w:rsidRDefault="00683DF1" w:rsidP="00BD67BF">
            <w:pPr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B43E4C" w:rsidRPr="00B43E4C" w14:paraId="1E64E44C" w14:textId="77777777" w:rsidTr="00F960E4">
        <w:tc>
          <w:tcPr>
            <w:tcW w:w="5000" w:type="pct"/>
          </w:tcPr>
          <w:p w14:paraId="01ED8089" w14:textId="77777777" w:rsidR="00B43E4C" w:rsidRDefault="00B43E4C" w:rsidP="00BD67BF">
            <w:pPr>
              <w:rPr>
                <w:i/>
              </w:rPr>
            </w:pPr>
            <w:r w:rsidRPr="00B43E4C">
              <w:t xml:space="preserve">g. Wie werden die Teilnehmenden nach Beendigung des Vorhabens informiert? Was wird wie rückgemeldet? </w:t>
            </w:r>
            <w:r w:rsidRPr="00B43E4C">
              <w:rPr>
                <w:i/>
              </w:rPr>
              <w:t xml:space="preserve">Bitte </w:t>
            </w:r>
            <w:proofErr w:type="gramStart"/>
            <w:r w:rsidRPr="00B43E4C">
              <w:rPr>
                <w:i/>
              </w:rPr>
              <w:t>in dem separatem Dokument</w:t>
            </w:r>
            <w:proofErr w:type="gramEnd"/>
            <w:r w:rsidRPr="00B43E4C">
              <w:rPr>
                <w:i/>
              </w:rPr>
              <w:t xml:space="preserve"> mit beifügen.</w:t>
            </w:r>
          </w:p>
          <w:p w14:paraId="4A89AAA9" w14:textId="29E8B8F1" w:rsidR="00A43C9A" w:rsidRPr="00B43E4C" w:rsidRDefault="00683DF1" w:rsidP="00BD67BF">
            <w:pPr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</w:tbl>
    <w:p w14:paraId="1F96F55A" w14:textId="77777777" w:rsidR="00B43E4C" w:rsidRPr="00B43E4C" w:rsidRDefault="00B43E4C" w:rsidP="00BD67BF">
      <w:pPr>
        <w:rPr>
          <w:b/>
        </w:rPr>
      </w:pPr>
    </w:p>
    <w:p w14:paraId="7D4F4AF1" w14:textId="77777777" w:rsidR="00B43E4C" w:rsidRPr="00B43E4C" w:rsidRDefault="00B43E4C" w:rsidP="00BD67BF">
      <w:pPr>
        <w:pStyle w:val="berschrift2"/>
        <w:spacing w:after="120"/>
        <w:rPr>
          <w:lang w:val="de-DE"/>
        </w:rPr>
      </w:pPr>
      <w:r w:rsidRPr="00B43E4C">
        <w:rPr>
          <w:lang w:val="de-DE"/>
        </w:rPr>
        <w:t>3. Spezifische ethische Aspekte des Vorhabens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</w:tblGrid>
      <w:tr w:rsidR="00B43E4C" w:rsidRPr="00B43E4C" w14:paraId="2CF916F4" w14:textId="77777777" w:rsidTr="00F960E4">
        <w:trPr>
          <w:cantSplit/>
        </w:trPr>
        <w:tc>
          <w:tcPr>
            <w:tcW w:w="5000" w:type="pct"/>
            <w:tcBorders>
              <w:left w:val="nil"/>
              <w:right w:val="nil"/>
            </w:tcBorders>
          </w:tcPr>
          <w:p w14:paraId="65FB0A2B" w14:textId="7A9E3874" w:rsidR="00B43E4C" w:rsidRPr="00572FBA" w:rsidRDefault="00930C9D" w:rsidP="00BD67BF">
            <w:pPr>
              <w:rPr>
                <w:lang w:val="de-DE"/>
              </w:rPr>
            </w:pPr>
            <w:r w:rsidRPr="00572FBA">
              <w:rPr>
                <w:lang w:val="de-DE"/>
              </w:rPr>
              <w:t xml:space="preserve">a. </w:t>
            </w:r>
            <w:r w:rsidR="00135FCB" w:rsidRPr="00572FBA">
              <w:rPr>
                <w:lang w:val="de-DE"/>
              </w:rPr>
              <w:t>Haben Sie eine</w:t>
            </w:r>
            <w:r w:rsidR="00C11542" w:rsidRPr="00572FBA">
              <w:rPr>
                <w:lang w:val="de-DE"/>
              </w:rPr>
              <w:t>n</w:t>
            </w:r>
            <w:r w:rsidR="00135FCB" w:rsidRPr="00572FBA">
              <w:rPr>
                <w:lang w:val="de-DE"/>
              </w:rPr>
              <w:t xml:space="preserve"> oder mehrere Punkte auf der Checkliste </w:t>
            </w:r>
            <w:r w:rsidR="00C11542" w:rsidRPr="00572FBA">
              <w:rPr>
                <w:lang w:val="de-DE"/>
              </w:rPr>
              <w:t>zur</w:t>
            </w:r>
            <w:r w:rsidR="00135FCB" w:rsidRPr="00572FBA">
              <w:rPr>
                <w:lang w:val="de-DE"/>
              </w:rPr>
              <w:t xml:space="preserve"> Selbstbeurteilung</w:t>
            </w:r>
            <w:r w:rsidR="007C2684" w:rsidRPr="00572FBA">
              <w:rPr>
                <w:lang w:val="de-DE"/>
              </w:rPr>
              <w:t xml:space="preserve"> </w:t>
            </w:r>
            <w:r w:rsidR="00C11542" w:rsidRPr="00572FBA">
              <w:rPr>
                <w:lang w:val="de-DE"/>
              </w:rPr>
              <w:t xml:space="preserve">mit </w:t>
            </w:r>
            <w:r w:rsidR="00135FCB" w:rsidRPr="00572FBA">
              <w:rPr>
                <w:lang w:val="de-DE"/>
              </w:rPr>
              <w:t>"</w:t>
            </w:r>
            <w:r w:rsidR="007C2684" w:rsidRPr="00572FBA">
              <w:rPr>
                <w:lang w:val="de-DE"/>
              </w:rPr>
              <w:t>J</w:t>
            </w:r>
            <w:r w:rsidR="00135FCB" w:rsidRPr="00572FBA">
              <w:rPr>
                <w:lang w:val="de-DE"/>
              </w:rPr>
              <w:t>a" angekreuzt?</w:t>
            </w:r>
            <w:r w:rsidR="00D428D2" w:rsidRPr="00572FBA">
              <w:rPr>
                <w:lang w:val="de-DE"/>
              </w:rPr>
              <w:t xml:space="preserve"> </w:t>
            </w:r>
            <w:r w:rsidR="00232EE4" w:rsidRPr="00572FBA">
              <w:rPr>
                <w:i/>
                <w:iCs/>
                <w:lang w:val="de-DE"/>
              </w:rPr>
              <w:t>Wenn ja, beschreiben Sie bitte kurz allfällige Risiken, die mit der Studie verbunden sind.</w:t>
            </w:r>
            <w:r w:rsidR="00B43E4C" w:rsidRPr="00572FBA">
              <w:rPr>
                <w:i/>
              </w:rPr>
              <w:t xml:space="preserve"> </w:t>
            </w:r>
          </w:p>
          <w:p w14:paraId="6AC1EEF5" w14:textId="5DB3357A" w:rsidR="00B43E4C" w:rsidRPr="00B43E4C" w:rsidRDefault="00D36476" w:rsidP="00BD67BF">
            <w:pPr>
              <w:rPr>
                <w:i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  <w:r w:rsidR="00B43E4C" w:rsidRPr="00B43E4C">
              <w:rPr>
                <w:i/>
              </w:rPr>
              <w:t xml:space="preserve"> </w:t>
            </w:r>
          </w:p>
        </w:tc>
      </w:tr>
      <w:tr w:rsidR="00232EE4" w:rsidRPr="00B43E4C" w14:paraId="5D2D82CC" w14:textId="77777777" w:rsidTr="00F960E4">
        <w:trPr>
          <w:cantSplit/>
        </w:trPr>
        <w:tc>
          <w:tcPr>
            <w:tcW w:w="5000" w:type="pct"/>
            <w:tcBorders>
              <w:left w:val="nil"/>
              <w:right w:val="nil"/>
            </w:tcBorders>
          </w:tcPr>
          <w:p w14:paraId="3E9528D5" w14:textId="359177F7" w:rsidR="00232EE4" w:rsidRPr="00B43E4C" w:rsidRDefault="00D32CDC" w:rsidP="00232EE4">
            <w:pPr>
              <w:rPr>
                <w:i/>
              </w:rPr>
            </w:pPr>
            <w:r>
              <w:t>b</w:t>
            </w:r>
            <w:r w:rsidR="00232EE4" w:rsidRPr="00B43E4C">
              <w:rPr>
                <w:lang w:val="de-DE"/>
              </w:rPr>
              <w:t>. Wird die Teilnahme an dem Vorhaben den Probanden vergütet oder bekommen sie eine Aufwandsentschädigung?</w:t>
            </w:r>
            <w:r w:rsidR="00232EE4" w:rsidRPr="00B43E4C">
              <w:rPr>
                <w:i/>
              </w:rPr>
              <w:t xml:space="preserve"> Wenn ja, was, wie viel? </w:t>
            </w:r>
          </w:p>
          <w:p w14:paraId="7A425115" w14:textId="7B4C39BC" w:rsidR="00232EE4" w:rsidRDefault="00232EE4" w:rsidP="00232EE4">
            <w:pPr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3E4C" w:rsidRPr="00B43E4C" w14:paraId="4D82796A" w14:textId="77777777" w:rsidTr="00F960E4">
        <w:trPr>
          <w:cantSplit/>
        </w:trPr>
        <w:tc>
          <w:tcPr>
            <w:tcW w:w="5000" w:type="pct"/>
            <w:tcBorders>
              <w:left w:val="nil"/>
              <w:right w:val="nil"/>
            </w:tcBorders>
          </w:tcPr>
          <w:p w14:paraId="6AF26255" w14:textId="20EE6167" w:rsidR="00B43E4C" w:rsidRPr="00B43E4C" w:rsidRDefault="00D32CDC" w:rsidP="00BD67BF">
            <w:pPr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="00B43E4C" w:rsidRPr="00B43E4C">
              <w:rPr>
                <w:lang w:val="de-DE"/>
              </w:rPr>
              <w:t>. Wenn die Teilnahme als Studienleistung erbracht wird (z.</w:t>
            </w:r>
            <w:r w:rsidR="00927B74">
              <w:rPr>
                <w:lang w:val="de-DE"/>
              </w:rPr>
              <w:t xml:space="preserve"> </w:t>
            </w:r>
            <w:r w:rsidR="00B43E4C" w:rsidRPr="00B43E4C">
              <w:rPr>
                <w:lang w:val="de-DE"/>
              </w:rPr>
              <w:t>B. obligatorische Versuchspersonen</w:t>
            </w:r>
            <w:r w:rsidR="00CF7798">
              <w:rPr>
                <w:lang w:val="de-DE"/>
              </w:rPr>
              <w:t>-</w:t>
            </w:r>
            <w:r w:rsidR="00B43E4C" w:rsidRPr="00B43E4C">
              <w:rPr>
                <w:lang w:val="de-DE"/>
              </w:rPr>
              <w:t>stunden), kann die Leistung durch andere alternative Leistungen ersetzt werden?</w:t>
            </w:r>
          </w:p>
          <w:p w14:paraId="6FB352F5" w14:textId="46869275" w:rsidR="00B43E4C" w:rsidRPr="00B43E4C" w:rsidRDefault="00D36476" w:rsidP="00BD67BF">
            <w:pPr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B43E4C" w:rsidRPr="00B43E4C" w14:paraId="609FFE70" w14:textId="77777777" w:rsidTr="00F960E4">
        <w:trPr>
          <w:cantSplit/>
        </w:trPr>
        <w:tc>
          <w:tcPr>
            <w:tcW w:w="5000" w:type="pct"/>
            <w:tcBorders>
              <w:left w:val="nil"/>
              <w:right w:val="nil"/>
            </w:tcBorders>
          </w:tcPr>
          <w:p w14:paraId="2178AD74" w14:textId="5AB0550D" w:rsidR="00B43E4C" w:rsidRPr="00B43E4C" w:rsidRDefault="00D32CDC" w:rsidP="00BD67BF">
            <w:pPr>
              <w:rPr>
                <w:i/>
                <w:lang w:val="de-DE"/>
              </w:rPr>
            </w:pPr>
            <w:r>
              <w:rPr>
                <w:lang w:val="de-DE"/>
              </w:rPr>
              <w:t>d</w:t>
            </w:r>
            <w:r w:rsidR="00B43E4C" w:rsidRPr="00B43E4C">
              <w:rPr>
                <w:lang w:val="de-DE"/>
              </w:rPr>
              <w:t xml:space="preserve">. Ist die Freiwilligkeit der Teilnahme aufgrund einer informierten </w:t>
            </w:r>
            <w:proofErr w:type="gramStart"/>
            <w:r w:rsidR="00B43E4C" w:rsidRPr="00B43E4C">
              <w:rPr>
                <w:lang w:val="de-DE"/>
              </w:rPr>
              <w:t>Einverständniserklärung  gewährleistet</w:t>
            </w:r>
            <w:proofErr w:type="gramEnd"/>
            <w:r w:rsidR="00B43E4C" w:rsidRPr="00B43E4C">
              <w:rPr>
                <w:lang w:val="de-DE"/>
              </w:rPr>
              <w:t xml:space="preserve">? </w:t>
            </w:r>
            <w:r w:rsidR="00B43E4C" w:rsidRPr="00B43E4C">
              <w:rPr>
                <w:i/>
                <w:lang w:val="de-DE"/>
              </w:rPr>
              <w:t>Bitte Einverständniserklärung einreichen.</w:t>
            </w:r>
          </w:p>
          <w:p w14:paraId="2DA2FBBB" w14:textId="7A4D59F6" w:rsidR="00B43E4C" w:rsidRPr="00B43E4C" w:rsidRDefault="00D36476" w:rsidP="00BD67BF">
            <w:pPr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B43E4C" w:rsidRPr="00B43E4C" w14:paraId="5A2C282B" w14:textId="77777777" w:rsidTr="00F960E4">
        <w:trPr>
          <w:cantSplit/>
        </w:trPr>
        <w:tc>
          <w:tcPr>
            <w:tcW w:w="5000" w:type="pct"/>
            <w:tcBorders>
              <w:left w:val="nil"/>
              <w:right w:val="nil"/>
            </w:tcBorders>
          </w:tcPr>
          <w:p w14:paraId="74F0EFCB" w14:textId="7020BD6E" w:rsidR="00B43E4C" w:rsidRPr="00B43E4C" w:rsidRDefault="00D32CDC" w:rsidP="00D36476">
            <w:r>
              <w:rPr>
                <w:lang w:val="de-DE"/>
              </w:rPr>
              <w:t>e</w:t>
            </w:r>
            <w:r w:rsidR="00B43E4C" w:rsidRPr="00B43E4C">
              <w:rPr>
                <w:lang w:val="de-DE"/>
              </w:rPr>
              <w:t xml:space="preserve">. Können möglichen Teilnehmenden durch Nicht-Teilnahme Nachteile entstehen? </w:t>
            </w:r>
            <w:r w:rsidR="00B43E4C" w:rsidRPr="00B43E4C">
              <w:rPr>
                <w:i/>
              </w:rPr>
              <w:t>Wenn ja, welche?</w:t>
            </w:r>
            <w:r w:rsidR="00B43E4C" w:rsidRPr="00B43E4C">
              <w:t xml:space="preserve"> </w:t>
            </w:r>
            <w:r w:rsidR="00D36476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="00D36476">
              <w:rPr>
                <w:b/>
              </w:rPr>
              <w:instrText xml:space="preserve"> FORMTEXT </w:instrText>
            </w:r>
            <w:r w:rsidR="00D36476">
              <w:rPr>
                <w:b/>
              </w:rPr>
            </w:r>
            <w:r w:rsidR="00D36476"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D36476">
              <w:rPr>
                <w:b/>
              </w:rPr>
              <w:fldChar w:fldCharType="end"/>
            </w:r>
            <w:bookmarkEnd w:id="24"/>
          </w:p>
        </w:tc>
      </w:tr>
      <w:tr w:rsidR="00B43E4C" w:rsidRPr="00B43E4C" w14:paraId="74287ABE" w14:textId="77777777" w:rsidTr="00F960E4">
        <w:trPr>
          <w:cantSplit/>
        </w:trPr>
        <w:tc>
          <w:tcPr>
            <w:tcW w:w="5000" w:type="pct"/>
            <w:tcBorders>
              <w:left w:val="nil"/>
              <w:right w:val="nil"/>
            </w:tcBorders>
          </w:tcPr>
          <w:p w14:paraId="6B0DE956" w14:textId="3C90A415" w:rsidR="00B43E4C" w:rsidRPr="00B43E4C" w:rsidRDefault="00572FBA" w:rsidP="00BD67BF">
            <w:pPr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="00B43E4C" w:rsidRPr="00B43E4C">
              <w:rPr>
                <w:lang w:val="de-DE"/>
              </w:rPr>
              <w:t xml:space="preserve">. Können Teilnehmende auch während des Vorhabens jederzeit ohne Angaben von Gründen und ohne Nachteile ihre Teilnahme zurückziehen? </w:t>
            </w:r>
          </w:p>
          <w:p w14:paraId="0FBD81C7" w14:textId="2710B402" w:rsidR="00B43E4C" w:rsidRPr="00B43E4C" w:rsidRDefault="00D36476" w:rsidP="00BD67BF">
            <w:pPr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B43E4C" w:rsidRPr="00B43E4C" w14:paraId="3C74E7B6" w14:textId="77777777" w:rsidTr="00F960E4">
        <w:trPr>
          <w:cantSplit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14:paraId="4FF9C7DA" w14:textId="0410E163" w:rsidR="00B43E4C" w:rsidRPr="00B43E4C" w:rsidRDefault="00572FBA" w:rsidP="00D36476">
            <w:pPr>
              <w:rPr>
                <w:b/>
                <w:lang w:val="de-DE"/>
              </w:rPr>
            </w:pPr>
            <w:r>
              <w:rPr>
                <w:lang w:val="de-DE"/>
              </w:rPr>
              <w:t>g</w:t>
            </w:r>
            <w:r w:rsidR="00B43E4C" w:rsidRPr="00B43E4C">
              <w:rPr>
                <w:lang w:val="de-DE"/>
              </w:rPr>
              <w:t xml:space="preserve">.  Bei Teilnehmenden unter 16 Jahren: Wird das schriftliche Einverständnis des gesetzlichen Vertreters eingeholt? </w:t>
            </w:r>
            <w:r w:rsidR="00B43E4C" w:rsidRPr="00B43E4C">
              <w:rPr>
                <w:i/>
                <w:lang w:val="de-DE"/>
              </w:rPr>
              <w:t>Bitte Einverständniserklärung einreichen.</w:t>
            </w:r>
            <w:r w:rsidR="00B43E4C" w:rsidRPr="00B43E4C">
              <w:rPr>
                <w:lang w:val="de-DE"/>
              </w:rPr>
              <w:t xml:space="preserve"> </w:t>
            </w:r>
            <w:r w:rsidR="00D36476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="00D36476">
              <w:rPr>
                <w:b/>
              </w:rPr>
              <w:instrText xml:space="preserve"> FORMTEXT </w:instrText>
            </w:r>
            <w:r w:rsidR="00D36476">
              <w:rPr>
                <w:b/>
              </w:rPr>
            </w:r>
            <w:r w:rsidR="00D36476"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D36476">
              <w:rPr>
                <w:b/>
              </w:rPr>
              <w:fldChar w:fldCharType="end"/>
            </w:r>
            <w:bookmarkEnd w:id="26"/>
          </w:p>
        </w:tc>
      </w:tr>
      <w:tr w:rsidR="00B43E4C" w:rsidRPr="00B43E4C" w14:paraId="3C9A53ED" w14:textId="77777777" w:rsidTr="00F960E4">
        <w:trPr>
          <w:cantSplit/>
        </w:trPr>
        <w:tc>
          <w:tcPr>
            <w:tcW w:w="5000" w:type="pct"/>
            <w:tcBorders>
              <w:left w:val="nil"/>
              <w:right w:val="nil"/>
            </w:tcBorders>
          </w:tcPr>
          <w:p w14:paraId="6BEA1212" w14:textId="12929A8D" w:rsidR="00B43E4C" w:rsidRPr="00B43E4C" w:rsidRDefault="00572FBA" w:rsidP="00BD67BF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h</w:t>
            </w:r>
            <w:r w:rsidR="00B43E4C" w:rsidRPr="00B43E4C">
              <w:rPr>
                <w:lang w:val="de-DE"/>
              </w:rPr>
              <w:t>. Ist die Teilnahme von eingeschränkt urteilsfähigen, urteilsunfähigen oder unmündigen Personen möglich oder vorgesehen?</w:t>
            </w:r>
          </w:p>
          <w:p w14:paraId="0DC43E65" w14:textId="766D6018" w:rsidR="00B43E4C" w:rsidRPr="00B43E4C" w:rsidRDefault="00B43E4C" w:rsidP="00D36476">
            <w:pPr>
              <w:rPr>
                <w:lang w:val="de-DE"/>
              </w:rPr>
            </w:pPr>
            <w:r w:rsidRPr="00B43E4C">
              <w:t>⁯</w:t>
            </w:r>
            <w:r w:rsidRPr="00B43E4C">
              <w:rPr>
                <w:i/>
              </w:rPr>
              <w:t>Wenn ja, b</w:t>
            </w:r>
            <w:r w:rsidRPr="00B43E4C">
              <w:rPr>
                <w:i/>
                <w:lang w:val="de-DE"/>
              </w:rPr>
              <w:t xml:space="preserve">itte erläutern: </w:t>
            </w:r>
            <w:r w:rsidR="00D36476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="00D36476">
              <w:rPr>
                <w:b/>
              </w:rPr>
              <w:instrText xml:space="preserve"> FORMTEXT </w:instrText>
            </w:r>
            <w:r w:rsidR="00D36476">
              <w:rPr>
                <w:b/>
              </w:rPr>
            </w:r>
            <w:r w:rsidR="00D36476"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D36476">
              <w:rPr>
                <w:b/>
              </w:rPr>
              <w:fldChar w:fldCharType="end"/>
            </w:r>
            <w:bookmarkEnd w:id="27"/>
          </w:p>
        </w:tc>
      </w:tr>
      <w:tr w:rsidR="00B43E4C" w:rsidRPr="00B43E4C" w14:paraId="2DD92A23" w14:textId="77777777" w:rsidTr="00F960E4">
        <w:trPr>
          <w:cantSplit/>
        </w:trPr>
        <w:tc>
          <w:tcPr>
            <w:tcW w:w="5000" w:type="pct"/>
            <w:tcBorders>
              <w:left w:val="nil"/>
              <w:right w:val="nil"/>
            </w:tcBorders>
          </w:tcPr>
          <w:p w14:paraId="07927D86" w14:textId="3409C371" w:rsidR="00B43E4C" w:rsidRPr="00B43E4C" w:rsidRDefault="00572FBA" w:rsidP="00BD67BF">
            <w:r>
              <w:rPr>
                <w:lang w:val="de-DE"/>
              </w:rPr>
              <w:t>i</w:t>
            </w:r>
            <w:r w:rsidR="00B43E4C" w:rsidRPr="00B43E4C">
              <w:rPr>
                <w:lang w:val="de-DE"/>
              </w:rPr>
              <w:t>. Setzen sich die Teilnehmenden einem Risiko aus, welches mit einer Versicherung abgedeckt werden muss?</w:t>
            </w:r>
            <w:r w:rsidR="00B43E4C" w:rsidRPr="00B43E4C">
              <w:t xml:space="preserve"> </w:t>
            </w:r>
            <w:r w:rsidR="00B43E4C" w:rsidRPr="00B43E4C">
              <w:rPr>
                <w:i/>
              </w:rPr>
              <w:t>Wenn ja, welches Risiko besteht und welche Versicherung wurde abgeschlossen? Bitte allfällige Versicherungsunterlagen beifügen.</w:t>
            </w:r>
          </w:p>
          <w:p w14:paraId="19E629AA" w14:textId="3A918359" w:rsidR="00B43E4C" w:rsidRPr="00B43E4C" w:rsidRDefault="00D36476" w:rsidP="00BD67BF">
            <w:pPr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</w:tr>
    </w:tbl>
    <w:p w14:paraId="7F325036" w14:textId="77777777" w:rsidR="00B43E4C" w:rsidRPr="00B43E4C" w:rsidRDefault="00B43E4C" w:rsidP="00BD67BF">
      <w:pPr>
        <w:rPr>
          <w:b/>
          <w:lang w:val="de-DE"/>
        </w:rPr>
      </w:pPr>
    </w:p>
    <w:p w14:paraId="483C1D1B" w14:textId="77777777" w:rsidR="00B43E4C" w:rsidRPr="00B43E4C" w:rsidRDefault="00B43E4C" w:rsidP="00BD67BF">
      <w:pPr>
        <w:pStyle w:val="berschrift2"/>
        <w:spacing w:after="120"/>
        <w:rPr>
          <w:lang w:val="de-DE"/>
        </w:rPr>
      </w:pPr>
      <w:r w:rsidRPr="00B43E4C">
        <w:rPr>
          <w:lang w:val="de-DE"/>
        </w:rPr>
        <w:t>4. Belastungen während der Untersuchung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</w:tblGrid>
      <w:tr w:rsidR="00B43E4C" w:rsidRPr="00B43E4C" w14:paraId="10EB45B6" w14:textId="77777777" w:rsidTr="00F960E4">
        <w:tc>
          <w:tcPr>
            <w:tcW w:w="5000" w:type="pct"/>
          </w:tcPr>
          <w:p w14:paraId="45356774" w14:textId="2BDA061A" w:rsidR="00B43E4C" w:rsidRPr="00B43E4C" w:rsidRDefault="00B43E4C" w:rsidP="00BD67BF">
            <w:pPr>
              <w:rPr>
                <w:lang w:val="de-DE"/>
              </w:rPr>
            </w:pPr>
            <w:r w:rsidRPr="00B43E4C">
              <w:rPr>
                <w:lang w:val="de-DE"/>
              </w:rPr>
              <w:t xml:space="preserve">a. Wird die </w:t>
            </w:r>
            <w:r w:rsidRPr="00B43E4C">
              <w:rPr>
                <w:i/>
                <w:lang w:val="de-DE"/>
              </w:rPr>
              <w:t>physische Integrität</w:t>
            </w:r>
            <w:r w:rsidRPr="00B43E4C">
              <w:rPr>
                <w:lang w:val="de-DE"/>
              </w:rPr>
              <w:t xml:space="preserve"> der Teilnehmenden tangiert (z.</w:t>
            </w:r>
            <w:r w:rsidR="00CF7798">
              <w:rPr>
                <w:lang w:val="de-DE"/>
              </w:rPr>
              <w:t xml:space="preserve"> </w:t>
            </w:r>
            <w:r w:rsidRPr="00B43E4C">
              <w:rPr>
                <w:lang w:val="de-DE"/>
              </w:rPr>
              <w:t>B. durch Einnahme von Arzneimitteln, Entnahme von Blut)? Können negative Folgen entstehen (z.</w:t>
            </w:r>
            <w:r w:rsidR="00290FFF">
              <w:rPr>
                <w:lang w:val="de-DE"/>
              </w:rPr>
              <w:t xml:space="preserve"> </w:t>
            </w:r>
            <w:r w:rsidRPr="00B43E4C">
              <w:rPr>
                <w:lang w:val="de-DE"/>
              </w:rPr>
              <w:t>B. Kopfschmerzen)? Wenn ja, bitte erläutern.</w:t>
            </w:r>
          </w:p>
          <w:p w14:paraId="2CCEB465" w14:textId="6305E554" w:rsidR="00B43E4C" w:rsidRPr="00B43E4C" w:rsidRDefault="00D36476" w:rsidP="00BD67BF">
            <w:pPr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B43E4C" w:rsidRPr="00B43E4C" w14:paraId="619035AA" w14:textId="77777777" w:rsidTr="00F960E4">
        <w:tc>
          <w:tcPr>
            <w:tcW w:w="5000" w:type="pct"/>
          </w:tcPr>
          <w:p w14:paraId="2CDE0161" w14:textId="5A26B13B" w:rsidR="00B43E4C" w:rsidRPr="00B43E4C" w:rsidRDefault="00B43E4C" w:rsidP="00BD67BF">
            <w:pPr>
              <w:rPr>
                <w:lang w:val="de-DE"/>
              </w:rPr>
            </w:pPr>
            <w:r w:rsidRPr="00B43E4C">
              <w:rPr>
                <w:lang w:val="de-DE"/>
              </w:rPr>
              <w:t xml:space="preserve">b. Wird die </w:t>
            </w:r>
            <w:r w:rsidRPr="00B43E4C">
              <w:rPr>
                <w:i/>
                <w:lang w:val="de-DE"/>
              </w:rPr>
              <w:t>psychische Integrität</w:t>
            </w:r>
            <w:r w:rsidRPr="00B43E4C">
              <w:rPr>
                <w:lang w:val="de-DE"/>
              </w:rPr>
              <w:t xml:space="preserve"> der Teilnehmenden tangiert (z.</w:t>
            </w:r>
            <w:r w:rsidR="00290FFF">
              <w:rPr>
                <w:lang w:val="de-DE"/>
              </w:rPr>
              <w:t xml:space="preserve"> </w:t>
            </w:r>
            <w:r w:rsidRPr="00B43E4C">
              <w:rPr>
                <w:lang w:val="de-DE"/>
              </w:rPr>
              <w:t>B. Konzentrationsfähigkeit, Induktion von negativen Emotionen)? Können negative psychische Folgen eintreten? Wenn ja, bitte erläutern.</w:t>
            </w:r>
          </w:p>
          <w:p w14:paraId="5BE7AACC" w14:textId="0E391F5E" w:rsidR="00B43E4C" w:rsidRPr="00B43E4C" w:rsidRDefault="00D36476" w:rsidP="00BD67BF">
            <w:pPr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B43E4C" w:rsidRPr="00B43E4C" w14:paraId="741D3E17" w14:textId="77777777" w:rsidTr="00F960E4">
        <w:tc>
          <w:tcPr>
            <w:tcW w:w="5000" w:type="pct"/>
          </w:tcPr>
          <w:p w14:paraId="4796A268" w14:textId="3682FCBD" w:rsidR="00B43E4C" w:rsidRPr="00B43E4C" w:rsidRDefault="00B43E4C" w:rsidP="00BD67BF">
            <w:pPr>
              <w:rPr>
                <w:lang w:val="de-DE"/>
              </w:rPr>
            </w:pPr>
            <w:r w:rsidRPr="00B43E4C">
              <w:rPr>
                <w:lang w:val="de-DE"/>
              </w:rPr>
              <w:t xml:space="preserve">c. Wird durch die Teilnahme die </w:t>
            </w:r>
            <w:r w:rsidRPr="00B43E4C">
              <w:rPr>
                <w:i/>
                <w:lang w:val="de-DE"/>
              </w:rPr>
              <w:t>soziale Integrität</w:t>
            </w:r>
            <w:r w:rsidRPr="00B43E4C">
              <w:rPr>
                <w:lang w:val="de-DE"/>
              </w:rPr>
              <w:t xml:space="preserve"> tangiert (z.</w:t>
            </w:r>
            <w:r w:rsidR="00290FFF">
              <w:rPr>
                <w:lang w:val="de-DE"/>
              </w:rPr>
              <w:t xml:space="preserve"> </w:t>
            </w:r>
            <w:r w:rsidRPr="00B43E4C">
              <w:rPr>
                <w:lang w:val="de-DE"/>
              </w:rPr>
              <w:t>B. die Teilnahme trägt zu einem schlechten Ruf bei). Können negative soziale Folgen entstehen? Wenn ja, bitte erläutern.</w:t>
            </w:r>
          </w:p>
          <w:p w14:paraId="78E13E3A" w14:textId="02FCB6CE" w:rsidR="00B43E4C" w:rsidRPr="00B43E4C" w:rsidRDefault="00D36476" w:rsidP="00BD67BF">
            <w:pPr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B43E4C" w:rsidRPr="00B43E4C" w14:paraId="4D503612" w14:textId="77777777" w:rsidTr="00F960E4">
        <w:tc>
          <w:tcPr>
            <w:tcW w:w="5000" w:type="pct"/>
          </w:tcPr>
          <w:p w14:paraId="20E3DE7C" w14:textId="3E04310A" w:rsidR="00B43E4C" w:rsidRPr="00B43E4C" w:rsidRDefault="00B43E4C" w:rsidP="00BD67BF">
            <w:r w:rsidRPr="00B43E4C">
              <w:t>d. Wenn Sie bei einer der Fragen 4a-c</w:t>
            </w:r>
            <w:r w:rsidRPr="00B43E4C">
              <w:rPr>
                <w:b/>
              </w:rPr>
              <w:t xml:space="preserve"> </w:t>
            </w:r>
            <w:r w:rsidRPr="00B43E4C">
              <w:t xml:space="preserve">mit </w:t>
            </w:r>
            <w:r w:rsidR="00927B74">
              <w:t>Ja</w:t>
            </w:r>
            <w:r w:rsidRPr="00B43E4C">
              <w:t xml:space="preserve"> geantwortet haben, gehen die Belastungen oder Folgen über das alltägliche Mass hinaus (</w:t>
            </w:r>
            <w:r w:rsidR="00BD67BF">
              <w:t>«</w:t>
            </w:r>
            <w:r w:rsidRPr="00B43E4C">
              <w:t>minimal risk</w:t>
            </w:r>
            <w:r w:rsidR="00BD67BF">
              <w:t>»</w:t>
            </w:r>
            <w:r w:rsidRPr="00B43E4C">
              <w:t xml:space="preserve">)? </w:t>
            </w:r>
          </w:p>
          <w:p w14:paraId="60DB04B3" w14:textId="6C5728B5" w:rsidR="00B43E4C" w:rsidRPr="00B43E4C" w:rsidRDefault="00D36476" w:rsidP="00BD67BF">
            <w:pPr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B43E4C" w:rsidRPr="00B43E4C" w14:paraId="16C1F952" w14:textId="77777777" w:rsidTr="00F960E4">
        <w:tc>
          <w:tcPr>
            <w:tcW w:w="5000" w:type="pct"/>
          </w:tcPr>
          <w:p w14:paraId="193731B9" w14:textId="67D7CF14" w:rsidR="00B43E4C" w:rsidRPr="00B43E4C" w:rsidRDefault="00B43E4C" w:rsidP="00BD67BF">
            <w:pPr>
              <w:rPr>
                <w:lang w:val="de-DE"/>
              </w:rPr>
            </w:pPr>
            <w:r w:rsidRPr="00B43E4C">
              <w:rPr>
                <w:lang w:val="de-DE"/>
              </w:rPr>
              <w:t xml:space="preserve">e. Wenn Sie bei Frage 4d mit </w:t>
            </w:r>
            <w:r w:rsidR="00927B74">
              <w:rPr>
                <w:lang w:val="de-DE"/>
              </w:rPr>
              <w:t>Ja</w:t>
            </w:r>
            <w:r w:rsidRPr="00B43E4C">
              <w:rPr>
                <w:lang w:val="de-DE"/>
              </w:rPr>
              <w:t xml:space="preserve"> geantwortet haben, geben Sie bitte eine Begründung für Ihr Vorgehen an und erläutern Sie die Schutzmassnahmen, die Sie für die Teilnehmenden treffen werden: </w:t>
            </w:r>
          </w:p>
          <w:p w14:paraId="757B503C" w14:textId="2316A833" w:rsidR="00B43E4C" w:rsidRPr="00B43E4C" w:rsidRDefault="00D36476" w:rsidP="00BD67BF">
            <w:pPr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B43E4C" w:rsidRPr="00B43E4C" w14:paraId="4CE77387" w14:textId="77777777" w:rsidTr="00F960E4">
        <w:tc>
          <w:tcPr>
            <w:tcW w:w="5000" w:type="pct"/>
          </w:tcPr>
          <w:p w14:paraId="2A868B71" w14:textId="5D30123F" w:rsidR="00B43E4C" w:rsidRPr="00B43E4C" w:rsidRDefault="00B43E4C" w:rsidP="00BD67BF">
            <w:pPr>
              <w:rPr>
                <w:lang w:val="de-DE"/>
              </w:rPr>
            </w:pPr>
            <w:r w:rsidRPr="00B43E4C">
              <w:rPr>
                <w:lang w:val="de-DE"/>
              </w:rPr>
              <w:t>f.  Werden die Teilnehmenden gebeten, persönliche Erfahrungen (z.</w:t>
            </w:r>
            <w:r w:rsidR="00290FFF">
              <w:rPr>
                <w:lang w:val="de-DE"/>
              </w:rPr>
              <w:t xml:space="preserve"> </w:t>
            </w:r>
            <w:r w:rsidRPr="00B43E4C">
              <w:rPr>
                <w:lang w:val="de-DE"/>
              </w:rPr>
              <w:t>B. belastende Erlebnisse</w:t>
            </w:r>
            <w:proofErr w:type="gramStart"/>
            <w:r w:rsidRPr="00B43E4C">
              <w:rPr>
                <w:lang w:val="de-DE"/>
              </w:rPr>
              <w:t xml:space="preserve">), </w:t>
            </w:r>
            <w:r w:rsidRPr="00B43E4C">
              <w:t xml:space="preserve"> sensitive</w:t>
            </w:r>
            <w:proofErr w:type="gramEnd"/>
            <w:r w:rsidRPr="00B43E4C">
              <w:t xml:space="preserve"> Informationen (z.</w:t>
            </w:r>
            <w:r w:rsidR="00927B74">
              <w:t xml:space="preserve"> </w:t>
            </w:r>
            <w:r w:rsidRPr="00B43E4C">
              <w:t>B. sexuelles Verhalten, Drogenkonsum)</w:t>
            </w:r>
            <w:r w:rsidRPr="00B43E4C">
              <w:rPr>
                <w:lang w:val="de-DE"/>
              </w:rPr>
              <w:t xml:space="preserve"> oder Einstellungen (z.</w:t>
            </w:r>
            <w:r w:rsidR="00290FFF">
              <w:rPr>
                <w:lang w:val="de-DE"/>
              </w:rPr>
              <w:t xml:space="preserve"> </w:t>
            </w:r>
            <w:r w:rsidRPr="00B43E4C">
              <w:rPr>
                <w:lang w:val="de-DE"/>
              </w:rPr>
              <w:t>B. politische Präferenzen) preiszugeben?</w:t>
            </w:r>
          </w:p>
          <w:p w14:paraId="06A040ED" w14:textId="5FC08AD5" w:rsidR="00B43E4C" w:rsidRPr="00B43E4C" w:rsidRDefault="00B43E4C" w:rsidP="00D36476">
            <w:pPr>
              <w:rPr>
                <w:lang w:val="de-DE"/>
              </w:rPr>
            </w:pPr>
            <w:r w:rsidRPr="00B43E4C">
              <w:rPr>
                <w:i/>
                <w:lang w:val="de-DE"/>
              </w:rPr>
              <w:t xml:space="preserve">Wenn ja, bitte erläutern: </w:t>
            </w:r>
            <w:r w:rsidR="00D36476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D36476">
              <w:rPr>
                <w:b/>
              </w:rPr>
              <w:instrText xml:space="preserve"> FORMTEXT </w:instrText>
            </w:r>
            <w:r w:rsidR="00D36476">
              <w:rPr>
                <w:b/>
              </w:rPr>
            </w:r>
            <w:r w:rsidR="00D36476"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D36476">
              <w:rPr>
                <w:b/>
              </w:rPr>
              <w:fldChar w:fldCharType="end"/>
            </w:r>
            <w:bookmarkEnd w:id="34"/>
          </w:p>
        </w:tc>
      </w:tr>
      <w:tr w:rsidR="00B43E4C" w:rsidRPr="00B43E4C" w14:paraId="285BA4EF" w14:textId="77777777" w:rsidTr="00F960E4">
        <w:tc>
          <w:tcPr>
            <w:tcW w:w="5000" w:type="pct"/>
          </w:tcPr>
          <w:p w14:paraId="6DABA032" w14:textId="60C2F50F" w:rsidR="00B43E4C" w:rsidRPr="00B43E4C" w:rsidRDefault="00B43E4C" w:rsidP="00BD67BF">
            <w:pPr>
              <w:rPr>
                <w:lang w:val="de-DE"/>
              </w:rPr>
            </w:pPr>
            <w:r w:rsidRPr="00B43E4C">
              <w:rPr>
                <w:lang w:val="de-DE"/>
              </w:rPr>
              <w:t>g. Werden die Teilnehmenden absichtlich unvollständig oder falsch (mit dem Ziel der Täuschung) über die Ziele und das Verfahren des Vorhabens informiert (z.</w:t>
            </w:r>
            <w:r w:rsidR="00290FFF">
              <w:rPr>
                <w:lang w:val="de-DE"/>
              </w:rPr>
              <w:t xml:space="preserve"> </w:t>
            </w:r>
            <w:r w:rsidRPr="00B43E4C">
              <w:rPr>
                <w:lang w:val="de-DE"/>
              </w:rPr>
              <w:t>B. durch manipulierte Rückmeldungen über Ihre Leistungen)?</w:t>
            </w:r>
          </w:p>
          <w:p w14:paraId="6C2D7E85" w14:textId="2E805BB7" w:rsidR="00B43E4C" w:rsidRPr="00B43E4C" w:rsidRDefault="00B43E4C" w:rsidP="00D36476">
            <w:pPr>
              <w:rPr>
                <w:b/>
                <w:lang w:val="de-DE"/>
              </w:rPr>
            </w:pPr>
            <w:r w:rsidRPr="00B43E4C">
              <w:rPr>
                <w:i/>
                <w:lang w:val="de-DE"/>
              </w:rPr>
              <w:t>Wenn ja, bitte erläutern</w:t>
            </w:r>
            <w:r w:rsidRPr="00B43E4C">
              <w:rPr>
                <w:lang w:val="de-DE"/>
              </w:rPr>
              <w:t xml:space="preserve"> (insbesondere das </w:t>
            </w:r>
            <w:r w:rsidR="00BD67BF">
              <w:rPr>
                <w:lang w:val="de-DE"/>
              </w:rPr>
              <w:t>«</w:t>
            </w:r>
            <w:r w:rsidRPr="00B43E4C">
              <w:rPr>
                <w:lang w:val="de-DE"/>
              </w:rPr>
              <w:t>Debriefing</w:t>
            </w:r>
            <w:r w:rsidR="00BD67BF">
              <w:rPr>
                <w:lang w:val="de-DE"/>
              </w:rPr>
              <w:t>»</w:t>
            </w:r>
            <w:r w:rsidRPr="00B43E4C">
              <w:rPr>
                <w:lang w:val="de-DE"/>
              </w:rPr>
              <w:t>):</w:t>
            </w:r>
            <w:r w:rsidR="008003EA">
              <w:rPr>
                <w:lang w:val="de-DE"/>
              </w:rPr>
              <w:t xml:space="preserve"> </w:t>
            </w:r>
            <w:r w:rsidR="00D36476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D36476">
              <w:rPr>
                <w:b/>
              </w:rPr>
              <w:instrText xml:space="preserve"> FORMTEXT </w:instrText>
            </w:r>
            <w:r w:rsidR="00D36476">
              <w:rPr>
                <w:b/>
              </w:rPr>
            </w:r>
            <w:r w:rsidR="00D36476"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D36476">
              <w:rPr>
                <w:b/>
              </w:rPr>
              <w:fldChar w:fldCharType="end"/>
            </w:r>
            <w:bookmarkEnd w:id="35"/>
          </w:p>
        </w:tc>
      </w:tr>
      <w:tr w:rsidR="00B43E4C" w:rsidRPr="00B43E4C" w14:paraId="0AE3E9EB" w14:textId="77777777" w:rsidTr="00F960E4">
        <w:tc>
          <w:tcPr>
            <w:tcW w:w="5000" w:type="pct"/>
          </w:tcPr>
          <w:p w14:paraId="5ED33EF6" w14:textId="2E132582" w:rsidR="00B43E4C" w:rsidRPr="00B43E4C" w:rsidRDefault="00B43E4C" w:rsidP="00BD67BF">
            <w:r w:rsidRPr="00B43E4C">
              <w:t>h. Wird es notwendig sein, dass Personen an der Studie teilnehmen, ohne dies zu wissen und ohne informiert</w:t>
            </w:r>
            <w:r w:rsidR="00290FFF">
              <w:t>e Einwilligung gegeben zu haben</w:t>
            </w:r>
            <w:r w:rsidRPr="00B43E4C">
              <w:t xml:space="preserve"> (z. B. verdeckte Beobachtung von Personen an nicht-öffentlichen Orten)</w:t>
            </w:r>
            <w:r w:rsidR="00290FFF">
              <w:t>?</w:t>
            </w:r>
          </w:p>
          <w:p w14:paraId="692350E9" w14:textId="321949F3" w:rsidR="00B43E4C" w:rsidRPr="00B43E4C" w:rsidRDefault="00D36476" w:rsidP="00BD67BF"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</w:tr>
    </w:tbl>
    <w:p w14:paraId="2C16DC04" w14:textId="661E7D2E" w:rsidR="00B43E4C" w:rsidRDefault="00B43E4C" w:rsidP="00BD67BF">
      <w:pPr>
        <w:rPr>
          <w:b/>
          <w:lang w:val="de-DE"/>
        </w:rPr>
      </w:pPr>
    </w:p>
    <w:p w14:paraId="04034778" w14:textId="77777777" w:rsidR="00B43E4C" w:rsidRPr="00B43E4C" w:rsidRDefault="00B43E4C" w:rsidP="00BD67BF">
      <w:pPr>
        <w:pStyle w:val="berschrift2"/>
        <w:spacing w:after="120"/>
        <w:rPr>
          <w:lang w:val="de-DE"/>
        </w:rPr>
      </w:pPr>
      <w:r w:rsidRPr="00B43E4C">
        <w:rPr>
          <w:lang w:val="de-DE"/>
        </w:rPr>
        <w:t>5. Angaben zum Datenschutz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</w:tblGrid>
      <w:tr w:rsidR="00B43E4C" w:rsidRPr="00B43E4C" w14:paraId="02B60F97" w14:textId="77777777" w:rsidTr="00F960E4">
        <w:tc>
          <w:tcPr>
            <w:tcW w:w="5000" w:type="pct"/>
          </w:tcPr>
          <w:p w14:paraId="0CD97B0C" w14:textId="77777777" w:rsidR="00B43E4C" w:rsidRPr="00B43E4C" w:rsidRDefault="00B43E4C" w:rsidP="00BD67BF">
            <w:pPr>
              <w:rPr>
                <w:lang w:val="de-DE"/>
              </w:rPr>
            </w:pPr>
            <w:r w:rsidRPr="00B43E4C">
              <w:rPr>
                <w:lang w:val="de-DE"/>
              </w:rPr>
              <w:t xml:space="preserve">a. Sind Bild-, Film- oder Tonaufnahmen oder andere Verhaltensregistrierungen vorgesehen? </w:t>
            </w:r>
          </w:p>
          <w:p w14:paraId="0E523488" w14:textId="4EDCDFB6" w:rsidR="00B43E4C" w:rsidRPr="00B43E4C" w:rsidRDefault="00D36476" w:rsidP="00BD67BF">
            <w:pPr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</w:tr>
      <w:tr w:rsidR="00B43E4C" w:rsidRPr="00B43E4C" w14:paraId="2FC4AC75" w14:textId="77777777" w:rsidTr="00F960E4">
        <w:tc>
          <w:tcPr>
            <w:tcW w:w="5000" w:type="pct"/>
          </w:tcPr>
          <w:p w14:paraId="1D80C097" w14:textId="77777777" w:rsidR="00B43E4C" w:rsidRPr="00B43E4C" w:rsidRDefault="00B43E4C" w:rsidP="00BD67BF">
            <w:pPr>
              <w:rPr>
                <w:lang w:val="de-DE"/>
              </w:rPr>
            </w:pPr>
            <w:r w:rsidRPr="00B43E4C">
              <w:rPr>
                <w:lang w:val="de-DE"/>
              </w:rPr>
              <w:lastRenderedPageBreak/>
              <w:t xml:space="preserve">b. Wie werden die erhobenen Daten anonymisiert? </w:t>
            </w:r>
          </w:p>
          <w:p w14:paraId="4B891C9D" w14:textId="77777777" w:rsidR="00B43E4C" w:rsidRDefault="00D36476" w:rsidP="008003E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  <w:p w14:paraId="6F692531" w14:textId="78F58042" w:rsidR="003E33DE" w:rsidRPr="00B43E4C" w:rsidRDefault="003E33DE" w:rsidP="008003EA">
            <w:pPr>
              <w:rPr>
                <w:lang w:val="de-DE"/>
              </w:rPr>
            </w:pPr>
          </w:p>
        </w:tc>
      </w:tr>
      <w:tr w:rsidR="00B43E4C" w:rsidRPr="00B43E4C" w14:paraId="2DDA6726" w14:textId="77777777" w:rsidTr="00F960E4">
        <w:tc>
          <w:tcPr>
            <w:tcW w:w="5000" w:type="pct"/>
          </w:tcPr>
          <w:p w14:paraId="2718CE76" w14:textId="77777777" w:rsidR="00B43E4C" w:rsidRPr="00B43E4C" w:rsidRDefault="00B43E4C" w:rsidP="00BD67BF">
            <w:pPr>
              <w:rPr>
                <w:lang w:val="de-DE"/>
              </w:rPr>
            </w:pPr>
            <w:r w:rsidRPr="00B43E4C">
              <w:rPr>
                <w:lang w:val="de-DE"/>
              </w:rPr>
              <w:t xml:space="preserve">c. Wie wird die Vertraulichkeit der Daten gewährleistet? </w:t>
            </w:r>
          </w:p>
          <w:p w14:paraId="7DB5430E" w14:textId="3362F79A" w:rsidR="00B43E4C" w:rsidRPr="00B43E4C" w:rsidRDefault="00D36476" w:rsidP="008003EA">
            <w:pPr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B43E4C" w:rsidRPr="00B43E4C" w14:paraId="44116E33" w14:textId="77777777" w:rsidTr="00F960E4">
        <w:tc>
          <w:tcPr>
            <w:tcW w:w="5000" w:type="pct"/>
          </w:tcPr>
          <w:p w14:paraId="2EB3E869" w14:textId="77777777" w:rsidR="00B43E4C" w:rsidRPr="00B43E4C" w:rsidRDefault="00B43E4C" w:rsidP="00BD67BF">
            <w:pPr>
              <w:rPr>
                <w:lang w:val="de-DE"/>
              </w:rPr>
            </w:pPr>
            <w:r w:rsidRPr="00B43E4C">
              <w:rPr>
                <w:lang w:val="de-DE"/>
              </w:rPr>
              <w:t>d. Können die Teilnehmenden das Vernichten ihrer Daten jederzeit verlangen?</w:t>
            </w:r>
          </w:p>
          <w:p w14:paraId="46E7C22F" w14:textId="177094FD" w:rsidR="00B43E4C" w:rsidRPr="00B43E4C" w:rsidRDefault="00D36476" w:rsidP="008003EA">
            <w:pPr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</w:tr>
      <w:tr w:rsidR="00B43E4C" w:rsidRPr="00B43E4C" w14:paraId="1058CF9D" w14:textId="77777777" w:rsidTr="00F960E4">
        <w:tc>
          <w:tcPr>
            <w:tcW w:w="5000" w:type="pct"/>
          </w:tcPr>
          <w:p w14:paraId="6BBD6E4B" w14:textId="77777777" w:rsidR="00B43E4C" w:rsidRPr="00B43E4C" w:rsidRDefault="00B43E4C" w:rsidP="00BD67BF">
            <w:pPr>
              <w:rPr>
                <w:lang w:val="de-DE"/>
              </w:rPr>
            </w:pPr>
            <w:r w:rsidRPr="00B43E4C">
              <w:rPr>
                <w:lang w:val="de-DE"/>
              </w:rPr>
              <w:t xml:space="preserve">e. Werden erhobene Daten nach Ablauf einer bestimmten Zeit teilweise oder ganz gelöscht? </w:t>
            </w:r>
          </w:p>
          <w:p w14:paraId="0E9CAAA7" w14:textId="77777777" w:rsidR="00B43E4C" w:rsidRDefault="00D36476" w:rsidP="008003E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  <w:p w14:paraId="5D3D364B" w14:textId="7C827EC7" w:rsidR="00EA17EE" w:rsidRPr="00B43E4C" w:rsidRDefault="00EA17EE" w:rsidP="008003EA">
            <w:pPr>
              <w:rPr>
                <w:lang w:val="de-DE"/>
              </w:rPr>
            </w:pPr>
          </w:p>
        </w:tc>
      </w:tr>
      <w:tr w:rsidR="00EA17EE" w:rsidRPr="00EA17EE" w14:paraId="74AD93BB" w14:textId="77777777" w:rsidTr="00F960E4">
        <w:tc>
          <w:tcPr>
            <w:tcW w:w="5000" w:type="pct"/>
          </w:tcPr>
          <w:p w14:paraId="0E3EF3F4" w14:textId="22E01AFF" w:rsidR="00EA17EE" w:rsidRPr="005E3044" w:rsidRDefault="00EA17EE" w:rsidP="00BD67BF">
            <w:pPr>
              <w:rPr>
                <w:lang w:val="de-DE"/>
              </w:rPr>
            </w:pPr>
            <w:r w:rsidRPr="005E3044">
              <w:rPr>
                <w:lang w:val="de-DE"/>
              </w:rPr>
              <w:t xml:space="preserve">f. </w:t>
            </w:r>
            <w:r w:rsidR="005E3044">
              <w:rPr>
                <w:lang w:val="de-DE"/>
              </w:rPr>
              <w:t xml:space="preserve">Beabsichtigen Sie, </w:t>
            </w:r>
            <w:r w:rsidR="005E3044" w:rsidRPr="005E3044">
              <w:rPr>
                <w:lang w:val="de-DE"/>
              </w:rPr>
              <w:t xml:space="preserve">die </w:t>
            </w:r>
            <w:r w:rsidR="00A1378E">
              <w:rPr>
                <w:lang w:val="de-DE"/>
              </w:rPr>
              <w:t>D</w:t>
            </w:r>
            <w:r w:rsidR="005E3044" w:rsidRPr="005E3044">
              <w:rPr>
                <w:lang w:val="de-DE"/>
              </w:rPr>
              <w:t>at</w:t>
            </w:r>
            <w:r w:rsidR="00E472A5">
              <w:rPr>
                <w:lang w:val="de-DE"/>
              </w:rPr>
              <w:t>en auf einem öffentlichen Daten-R</w:t>
            </w:r>
            <w:r w:rsidR="005E3044" w:rsidRPr="005E3044">
              <w:rPr>
                <w:lang w:val="de-DE"/>
              </w:rPr>
              <w:t>epository wie dem Open Sc</w:t>
            </w:r>
            <w:r w:rsidR="00E472A5">
              <w:rPr>
                <w:lang w:val="de-DE"/>
              </w:rPr>
              <w:t xml:space="preserve">ience Framework </w:t>
            </w:r>
            <w:r w:rsidR="00603583">
              <w:rPr>
                <w:lang w:val="de-DE"/>
              </w:rPr>
              <w:t xml:space="preserve">zu </w:t>
            </w:r>
            <w:r w:rsidR="00E472A5">
              <w:rPr>
                <w:lang w:val="de-DE"/>
              </w:rPr>
              <w:t>veröffentlichen</w:t>
            </w:r>
            <w:r w:rsidRPr="005E3044">
              <w:rPr>
                <w:lang w:val="de-DE"/>
              </w:rPr>
              <w:t>?</w:t>
            </w:r>
          </w:p>
          <w:p w14:paraId="39906CE0" w14:textId="43867CB0" w:rsidR="00EA17EE" w:rsidRPr="00EA17EE" w:rsidRDefault="00EA17EE" w:rsidP="00BD67B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 w:rsidR="00615AA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95B7D46" w14:textId="77777777" w:rsidR="0090387D" w:rsidRPr="00EA17EE" w:rsidRDefault="0090387D" w:rsidP="00BD67BF">
      <w:pPr>
        <w:rPr>
          <w:lang w:val="en-US"/>
        </w:rPr>
      </w:pPr>
    </w:p>
    <w:p w14:paraId="75E1D386" w14:textId="1A493686" w:rsidR="0090387D" w:rsidRDefault="0090387D" w:rsidP="0090387D">
      <w:pPr>
        <w:pStyle w:val="berschrift2"/>
      </w:pPr>
      <w:r>
        <w:t>6. Einreichen des Antrags</w:t>
      </w:r>
    </w:p>
    <w:p w14:paraId="6ADF899F" w14:textId="721AB03D" w:rsidR="0090387D" w:rsidRDefault="00513C41" w:rsidP="00BD67BF">
      <w:r>
        <w:t xml:space="preserve">Laden sie das vollständig ausgefüllte und unterzeichnete Antragsformular zusammen mit den anderen </w:t>
      </w:r>
      <w:r w:rsidR="00D11E42">
        <w:t xml:space="preserve">Antragsdokumenten bitte </w:t>
      </w:r>
      <w:r w:rsidR="00EC0796" w:rsidRPr="00DF670E">
        <w:t xml:space="preserve">als ein einziges zusammenhängendes PDF-Dokument </w:t>
      </w:r>
      <w:r w:rsidR="00D11E42">
        <w:t xml:space="preserve">auf OLAT hoch. </w:t>
      </w:r>
    </w:p>
    <w:p w14:paraId="404E6ACE" w14:textId="77777777" w:rsidR="0090387D" w:rsidRDefault="0090387D" w:rsidP="00BD67BF"/>
    <w:p w14:paraId="06F0B500" w14:textId="77777777" w:rsidR="0020697D" w:rsidRDefault="0020697D" w:rsidP="0020697D">
      <w:pPr>
        <w:rPr>
          <w:rFonts w:eastAsia="Arial"/>
          <w:spacing w:val="-1"/>
        </w:rPr>
      </w:pPr>
      <w:r w:rsidRPr="00C00847">
        <w:rPr>
          <w:rFonts w:eastAsia="Arial"/>
          <w:spacing w:val="-1"/>
        </w:rPr>
        <w:t>Prof. Dr. Christopher Hopwood</w:t>
      </w:r>
      <w:r w:rsidRPr="00C00847">
        <w:rPr>
          <w:rFonts w:eastAsia="Arial"/>
          <w:spacing w:val="-1"/>
        </w:rPr>
        <w:br/>
      </w:r>
      <w:r w:rsidRPr="00143393">
        <w:rPr>
          <w:rFonts w:eastAsia="Arial"/>
          <w:spacing w:val="-1"/>
        </w:rPr>
        <w:t>P</w:t>
      </w:r>
      <w:r w:rsidRPr="00C00847">
        <w:rPr>
          <w:rFonts w:eastAsia="Arial"/>
          <w:spacing w:val="-1"/>
        </w:rPr>
        <w:t>räs</w:t>
      </w:r>
      <w:r w:rsidRPr="00143393">
        <w:rPr>
          <w:rFonts w:eastAsia="Arial"/>
          <w:spacing w:val="-1"/>
        </w:rPr>
        <w:t>i</w:t>
      </w:r>
      <w:r w:rsidRPr="00C00847">
        <w:rPr>
          <w:rFonts w:eastAsia="Arial"/>
          <w:spacing w:val="-1"/>
        </w:rPr>
        <w:t>de</w:t>
      </w:r>
      <w:r w:rsidRPr="00143393">
        <w:rPr>
          <w:rFonts w:eastAsia="Arial"/>
          <w:spacing w:val="-1"/>
        </w:rPr>
        <w:t>n</w:t>
      </w:r>
      <w:r w:rsidRPr="00C00847">
        <w:rPr>
          <w:rFonts w:eastAsia="Arial"/>
          <w:spacing w:val="-1"/>
        </w:rPr>
        <w:t>t d</w:t>
      </w:r>
      <w:r w:rsidRPr="00143393">
        <w:rPr>
          <w:rFonts w:eastAsia="Arial"/>
          <w:spacing w:val="-1"/>
        </w:rPr>
        <w:t>e</w:t>
      </w:r>
      <w:r w:rsidRPr="00C00847">
        <w:rPr>
          <w:rFonts w:eastAsia="Arial"/>
          <w:spacing w:val="-1"/>
        </w:rPr>
        <w:t>r Ethikkomm</w:t>
      </w:r>
      <w:r w:rsidRPr="00143393">
        <w:rPr>
          <w:rFonts w:eastAsia="Arial"/>
          <w:spacing w:val="-1"/>
        </w:rPr>
        <w:t>is</w:t>
      </w:r>
      <w:r w:rsidRPr="00C00847">
        <w:rPr>
          <w:rFonts w:eastAsia="Arial"/>
          <w:spacing w:val="-1"/>
        </w:rPr>
        <w:t>s</w:t>
      </w:r>
      <w:r w:rsidRPr="00143393">
        <w:rPr>
          <w:rFonts w:eastAsia="Arial"/>
          <w:spacing w:val="-1"/>
        </w:rPr>
        <w:t>i</w:t>
      </w:r>
      <w:r w:rsidRPr="00C00847">
        <w:rPr>
          <w:rFonts w:eastAsia="Arial"/>
          <w:spacing w:val="-1"/>
        </w:rPr>
        <w:t>on</w:t>
      </w:r>
      <w:r w:rsidRPr="00C00847">
        <w:rPr>
          <w:rFonts w:eastAsia="Arial"/>
          <w:spacing w:val="-1"/>
        </w:rPr>
        <w:br/>
        <w:t xml:space="preserve">Psychologisches Institut </w:t>
      </w:r>
      <w:r w:rsidRPr="00C00847">
        <w:rPr>
          <w:rFonts w:eastAsia="Arial"/>
          <w:spacing w:val="-1"/>
        </w:rPr>
        <w:br/>
        <w:t xml:space="preserve">Binzmühlestrasse 14, P.O. Box 34 </w:t>
      </w:r>
    </w:p>
    <w:p w14:paraId="5B5C86AF" w14:textId="77777777" w:rsidR="0020697D" w:rsidRPr="00C00847" w:rsidRDefault="0020697D" w:rsidP="0020697D">
      <w:pPr>
        <w:rPr>
          <w:rFonts w:eastAsia="Arial"/>
          <w:spacing w:val="-1"/>
        </w:rPr>
      </w:pPr>
      <w:r>
        <w:rPr>
          <w:rFonts w:eastAsia="Arial"/>
          <w:spacing w:val="-1"/>
        </w:rPr>
        <w:t>CH-</w:t>
      </w:r>
      <w:r w:rsidRPr="00C00847">
        <w:rPr>
          <w:rFonts w:eastAsia="Arial"/>
          <w:spacing w:val="-1"/>
        </w:rPr>
        <w:t>8050 Zürich</w:t>
      </w:r>
    </w:p>
    <w:bookmarkStart w:id="42" w:name="_Hlk124361305"/>
    <w:p w14:paraId="7EFC39EC" w14:textId="2B6EC900" w:rsidR="0090387D" w:rsidRPr="00641EBD" w:rsidRDefault="00000000" w:rsidP="00BD67BF">
      <w:pPr>
        <w:rPr>
          <w:lang w:val="it-CH"/>
        </w:rPr>
      </w:pPr>
      <w:r>
        <w:fldChar w:fldCharType="begin"/>
      </w:r>
      <w:r>
        <w:instrText xml:space="preserve"> HYPERLINK "mailto:chair.ethics.committee@phil.uzh.ch" </w:instrText>
      </w:r>
      <w:r>
        <w:fldChar w:fldCharType="separate"/>
      </w:r>
      <w:r w:rsidR="00641EBD" w:rsidRPr="00B86462">
        <w:rPr>
          <w:rStyle w:val="Hyperlink"/>
          <w:lang w:val="it-CH"/>
        </w:rPr>
        <w:t>chair.ethics.committee@phil.uzh.ch</w:t>
      </w:r>
      <w:r>
        <w:rPr>
          <w:rStyle w:val="Hyperlink"/>
          <w:lang w:val="it-CH"/>
        </w:rPr>
        <w:fldChar w:fldCharType="end"/>
      </w:r>
    </w:p>
    <w:bookmarkEnd w:id="42"/>
    <w:p w14:paraId="2C2F614A" w14:textId="77777777" w:rsidR="0090387D" w:rsidRPr="00641EBD" w:rsidRDefault="0090387D" w:rsidP="00BD67BF">
      <w:pPr>
        <w:rPr>
          <w:lang w:val="it-CH"/>
        </w:rPr>
      </w:pPr>
    </w:p>
    <w:p w14:paraId="30B41C44" w14:textId="2E679AB0" w:rsidR="0090387D" w:rsidRPr="0090387D" w:rsidRDefault="0090387D" w:rsidP="00BD67BF">
      <w:pPr>
        <w:rPr>
          <w:b/>
        </w:rPr>
      </w:pPr>
      <w:r w:rsidRPr="0090387D">
        <w:rPr>
          <w:b/>
        </w:rPr>
        <w:t xml:space="preserve">7. </w:t>
      </w:r>
      <w:r>
        <w:rPr>
          <w:b/>
        </w:rPr>
        <w:t>Ort, Datum und Unterschrift der Antragstellerin oder des Antragstellers</w:t>
      </w:r>
    </w:p>
    <w:p w14:paraId="08AD3905" w14:textId="77777777" w:rsidR="0090387D" w:rsidRDefault="0090387D" w:rsidP="00BD67BF"/>
    <w:p w14:paraId="39933B28" w14:textId="35CB0156" w:rsidR="0090387D" w:rsidRDefault="0090387D" w:rsidP="0090387D">
      <w:pPr>
        <w:rPr>
          <w:lang w:val="de-DE"/>
        </w:rPr>
      </w:pPr>
      <w:r>
        <w:rPr>
          <w:lang w:val="de-DE"/>
        </w:rPr>
        <w:t>Ort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3" w:name="Text65"/>
      <w:r>
        <w:rPr>
          <w:lang w:val="de-DE"/>
        </w:rPr>
        <w:instrText xml:space="preserve"> FORMTEXT </w:instrText>
      </w:r>
      <w:r w:rsidR="00000000">
        <w:rPr>
          <w:lang w:val="de-DE"/>
        </w:rPr>
      </w:r>
      <w:r w:rsidR="0000000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43"/>
    </w:p>
    <w:p w14:paraId="60514618" w14:textId="77777777" w:rsidR="0090387D" w:rsidRDefault="0090387D" w:rsidP="0090387D">
      <w:pPr>
        <w:rPr>
          <w:lang w:val="de-DE"/>
        </w:rPr>
      </w:pPr>
    </w:p>
    <w:p w14:paraId="28FAFB62" w14:textId="432482BB" w:rsidR="0090387D" w:rsidRDefault="0090387D" w:rsidP="0090387D">
      <w:pPr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</w:p>
    <w:p w14:paraId="3F8AB153" w14:textId="77777777" w:rsidR="0090387D" w:rsidRDefault="0090387D" w:rsidP="0090387D">
      <w:pPr>
        <w:rPr>
          <w:lang w:val="de-DE"/>
        </w:rPr>
      </w:pPr>
    </w:p>
    <w:p w14:paraId="46C18502" w14:textId="57A62C9A" w:rsidR="0090387D" w:rsidRPr="00B43E4C" w:rsidRDefault="0090387D" w:rsidP="0090387D">
      <w:pPr>
        <w:rPr>
          <w:lang w:val="de-DE"/>
        </w:rPr>
      </w:pPr>
      <w:r w:rsidRPr="00B43E4C">
        <w:rPr>
          <w:lang w:val="de-DE"/>
        </w:rPr>
        <w:t xml:space="preserve">Unterschrift </w:t>
      </w:r>
    </w:p>
    <w:p w14:paraId="09187EFD" w14:textId="77777777" w:rsidR="0090387D" w:rsidRPr="00B43E4C" w:rsidRDefault="0090387D" w:rsidP="0090387D">
      <w:pPr>
        <w:rPr>
          <w:lang w:val="de-DE"/>
        </w:rPr>
      </w:pPr>
    </w:p>
    <w:p w14:paraId="0BCC5A8C" w14:textId="77777777" w:rsidR="0090387D" w:rsidRDefault="0090387D" w:rsidP="0090387D"/>
    <w:p w14:paraId="39BA6DE6" w14:textId="77777777" w:rsidR="0090387D" w:rsidRDefault="0090387D" w:rsidP="0090387D">
      <w:r>
        <w:t>_________________________________</w:t>
      </w:r>
    </w:p>
    <w:p w14:paraId="26E1A568" w14:textId="77777777" w:rsidR="0090387D" w:rsidRPr="00C92C36" w:rsidRDefault="0090387D" w:rsidP="00BD67BF"/>
    <w:sectPr w:rsidR="0090387D" w:rsidRPr="00C92C36" w:rsidSect="00B81F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8B9F" w14:textId="77777777" w:rsidR="00A23F53" w:rsidRDefault="00A23F53">
      <w:r>
        <w:separator/>
      </w:r>
    </w:p>
  </w:endnote>
  <w:endnote w:type="continuationSeparator" w:id="0">
    <w:p w14:paraId="544A4702" w14:textId="77777777" w:rsidR="00A23F53" w:rsidRDefault="00A2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94B2" w14:textId="62AFF501" w:rsidR="00927B74" w:rsidRDefault="00927B74" w:rsidP="00B81F8B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F6F56">
      <w:rPr>
        <w:noProof/>
      </w:rPr>
      <w:t>4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EF6F5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64A8" w14:textId="397077C4" w:rsidR="00927B74" w:rsidRDefault="00927B74" w:rsidP="00B81F8B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F6F5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EF6F5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7207" w14:textId="77777777" w:rsidR="00A23F53" w:rsidRDefault="00A23F53">
      <w:r>
        <w:separator/>
      </w:r>
    </w:p>
  </w:footnote>
  <w:footnote w:type="continuationSeparator" w:id="0">
    <w:p w14:paraId="3B425B4E" w14:textId="77777777" w:rsidR="00A23F53" w:rsidRDefault="00A2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E482" w14:textId="333973B8" w:rsidR="00927B74" w:rsidRDefault="00927B74" w:rsidP="00B81F8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395102B" wp14:editId="089A003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705FE9E" wp14:editId="5C05AA52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9B7D2" w14:textId="77777777" w:rsidR="00927B74" w:rsidRDefault="00927B74" w:rsidP="00FC549F">
                          <w:pPr>
                            <w:pStyle w:val="Universittseinheit"/>
                          </w:pPr>
                          <w:r>
                            <w:t>Philosophische Fakultät</w:t>
                          </w:r>
                        </w:p>
                        <w:p w14:paraId="6C9DAF01" w14:textId="2A32B87A" w:rsidR="00927B74" w:rsidRPr="00236A3B" w:rsidRDefault="00927B74" w:rsidP="00FC549F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Ethikkommission</w:t>
                          </w:r>
                        </w:p>
                        <w:p w14:paraId="784FB0A5" w14:textId="77777777" w:rsidR="00927B74" w:rsidRDefault="00927B74" w:rsidP="00B81F8B">
                          <w:pPr>
                            <w:pStyle w:val="Absender"/>
                          </w:pPr>
                        </w:p>
                        <w:p w14:paraId="2438B0BD" w14:textId="77777777" w:rsidR="00927B74" w:rsidRPr="0084116D" w:rsidRDefault="00927B74" w:rsidP="00B81F8B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5FE9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8J1QEAAJIDAAAOAAAAZHJzL2Uyb0RvYy54bWysU9uO0zAQfUfiHyy/0yQVCyhqulp2tQhp&#10;uUgLH+A4dhKReMyM26R8PWOn6XJ5Q7xYk7F9fC6T3fU8DuJokHpwlSw2uRTGaWh611by65f7F2+k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" filled="f" stroked="f">
              <v:textbox inset="0,0,0,0">
                <w:txbxContent>
                  <w:p w14:paraId="03C9B7D2" w14:textId="77777777" w:rsidR="00927B74" w:rsidRDefault="00927B74" w:rsidP="00FC549F">
                    <w:pPr>
                      <w:pStyle w:val="Universittseinheit"/>
                    </w:pPr>
                    <w:r>
                      <w:t>Philosophische Fakultät</w:t>
                    </w:r>
                  </w:p>
                  <w:p w14:paraId="6C9DAF01" w14:textId="2A32B87A" w:rsidR="00927B74" w:rsidRPr="00236A3B" w:rsidRDefault="00927B74" w:rsidP="00FC549F">
                    <w:pPr>
                      <w:pStyle w:val="Universittseinhei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Ethikkommission</w:t>
                    </w:r>
                  </w:p>
                  <w:p w14:paraId="784FB0A5" w14:textId="77777777" w:rsidR="00927B74" w:rsidRDefault="00927B74" w:rsidP="00B81F8B">
                    <w:pPr>
                      <w:pStyle w:val="Absender"/>
                    </w:pPr>
                  </w:p>
                  <w:p w14:paraId="2438B0BD" w14:textId="77777777" w:rsidR="00927B74" w:rsidRPr="0084116D" w:rsidRDefault="00927B74" w:rsidP="00B81F8B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14F4" w14:textId="46CB97BF" w:rsidR="00927B74" w:rsidRDefault="00927B7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063EB19" wp14:editId="743EF9B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EFEE74E" wp14:editId="03FC5EB3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1BB2D" w14:textId="77777777" w:rsidR="00927B74" w:rsidRDefault="00927B74" w:rsidP="00FC549F">
                          <w:pPr>
                            <w:pStyle w:val="Universittseinheit"/>
                          </w:pPr>
                          <w:r>
                            <w:t>Philosophische Fakultät</w:t>
                          </w:r>
                        </w:p>
                        <w:p w14:paraId="11535D8E" w14:textId="4638C689" w:rsidR="00927B74" w:rsidRPr="00CA1C1F" w:rsidRDefault="00927B74" w:rsidP="00FC549F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 w:rsidRPr="00CA1C1F">
                            <w:rPr>
                              <w:b w:val="0"/>
                            </w:rPr>
                            <w:t>Ethikkommission</w:t>
                          </w:r>
                        </w:p>
                        <w:p w14:paraId="5936720E" w14:textId="77777777" w:rsidR="00927B74" w:rsidRPr="0084116D" w:rsidRDefault="00927B74" w:rsidP="00B81F8B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EE7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" filled="f" stroked="f">
              <v:textbox inset="0,0,0,0">
                <w:txbxContent>
                  <w:p w14:paraId="2EC1BB2D" w14:textId="77777777" w:rsidR="00927B74" w:rsidRDefault="00927B74" w:rsidP="00FC549F">
                    <w:pPr>
                      <w:pStyle w:val="Universittseinheit"/>
                    </w:pPr>
                    <w:r>
                      <w:t>Philosophische Fakultät</w:t>
                    </w:r>
                  </w:p>
                  <w:p w14:paraId="11535D8E" w14:textId="4638C689" w:rsidR="00927B74" w:rsidRPr="00CA1C1F" w:rsidRDefault="00927B74" w:rsidP="00FC549F">
                    <w:pPr>
                      <w:pStyle w:val="Universittseinheit"/>
                      <w:rPr>
                        <w:b w:val="0"/>
                      </w:rPr>
                    </w:pPr>
                    <w:r w:rsidRPr="00CA1C1F">
                      <w:rPr>
                        <w:b w:val="0"/>
                      </w:rPr>
                      <w:t>Ethikkommission</w:t>
                    </w:r>
                  </w:p>
                  <w:p w14:paraId="5936720E" w14:textId="77777777" w:rsidR="00927B74" w:rsidRPr="0084116D" w:rsidRDefault="00927B74" w:rsidP="00B81F8B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B04D8"/>
    <w:multiLevelType w:val="hybridMultilevel"/>
    <w:tmpl w:val="3EAE03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745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4C"/>
    <w:rsid w:val="00023449"/>
    <w:rsid w:val="001169A2"/>
    <w:rsid w:val="00135FCB"/>
    <w:rsid w:val="00140CC4"/>
    <w:rsid w:val="001802E8"/>
    <w:rsid w:val="001936F3"/>
    <w:rsid w:val="0020697D"/>
    <w:rsid w:val="00232EE4"/>
    <w:rsid w:val="0023446C"/>
    <w:rsid w:val="00290FFF"/>
    <w:rsid w:val="003578B3"/>
    <w:rsid w:val="003978BA"/>
    <w:rsid w:val="003A3AF2"/>
    <w:rsid w:val="003B41F2"/>
    <w:rsid w:val="003E33DE"/>
    <w:rsid w:val="003F4564"/>
    <w:rsid w:val="00452C4C"/>
    <w:rsid w:val="00513C41"/>
    <w:rsid w:val="0052360A"/>
    <w:rsid w:val="00542124"/>
    <w:rsid w:val="00561B58"/>
    <w:rsid w:val="00572FBA"/>
    <w:rsid w:val="00580376"/>
    <w:rsid w:val="005E3044"/>
    <w:rsid w:val="005E50AE"/>
    <w:rsid w:val="00603583"/>
    <w:rsid w:val="00615AAF"/>
    <w:rsid w:val="00641EBD"/>
    <w:rsid w:val="006703A6"/>
    <w:rsid w:val="00683DF1"/>
    <w:rsid w:val="006A6B41"/>
    <w:rsid w:val="00765635"/>
    <w:rsid w:val="00795EB7"/>
    <w:rsid w:val="007C2684"/>
    <w:rsid w:val="008003EA"/>
    <w:rsid w:val="008A31DA"/>
    <w:rsid w:val="0090387D"/>
    <w:rsid w:val="00913255"/>
    <w:rsid w:val="00927B74"/>
    <w:rsid w:val="00930C9D"/>
    <w:rsid w:val="00991BA8"/>
    <w:rsid w:val="0099229A"/>
    <w:rsid w:val="009A1F8A"/>
    <w:rsid w:val="009B6188"/>
    <w:rsid w:val="009C4687"/>
    <w:rsid w:val="009F7B5F"/>
    <w:rsid w:val="00A1378E"/>
    <w:rsid w:val="00A23F53"/>
    <w:rsid w:val="00A43C9A"/>
    <w:rsid w:val="00B03A94"/>
    <w:rsid w:val="00B43E4C"/>
    <w:rsid w:val="00B81F8B"/>
    <w:rsid w:val="00B91D9C"/>
    <w:rsid w:val="00BD67BF"/>
    <w:rsid w:val="00C048D7"/>
    <w:rsid w:val="00C11542"/>
    <w:rsid w:val="00C562B7"/>
    <w:rsid w:val="00C95771"/>
    <w:rsid w:val="00CA1C1F"/>
    <w:rsid w:val="00CA462C"/>
    <w:rsid w:val="00CF7798"/>
    <w:rsid w:val="00D11E42"/>
    <w:rsid w:val="00D32CDC"/>
    <w:rsid w:val="00D36476"/>
    <w:rsid w:val="00D428D2"/>
    <w:rsid w:val="00D93FC9"/>
    <w:rsid w:val="00DC602B"/>
    <w:rsid w:val="00E472A5"/>
    <w:rsid w:val="00E83D48"/>
    <w:rsid w:val="00E95534"/>
    <w:rsid w:val="00EA17EE"/>
    <w:rsid w:val="00EA638E"/>
    <w:rsid w:val="00EC0796"/>
    <w:rsid w:val="00EF6F56"/>
    <w:rsid w:val="00F302B4"/>
    <w:rsid w:val="00F3400F"/>
    <w:rsid w:val="00F536C5"/>
    <w:rsid w:val="00F87A3B"/>
    <w:rsid w:val="00F960E4"/>
    <w:rsid w:val="00FC4D67"/>
    <w:rsid w:val="00FC549F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FBE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character" w:customStyle="1" w:styleId="FuzeileZchn">
    <w:name w:val="Fußzeile Zchn"/>
    <w:basedOn w:val="Absatz-Standardschriftart"/>
    <w:link w:val="Fuzeile"/>
    <w:rsid w:val="006703A6"/>
    <w:rPr>
      <w:rFonts w:ascii="Arial" w:hAnsi="Arial" w:cs="Arial"/>
      <w:sz w:val="15"/>
      <w:szCs w:val="15"/>
      <w:lang w:val="de-CH" w:eastAsia="zh-TW"/>
    </w:rPr>
  </w:style>
  <w:style w:type="character" w:styleId="Hyperlink">
    <w:name w:val="Hyperlink"/>
    <w:basedOn w:val="Absatz-Standardschriftart"/>
    <w:uiPriority w:val="99"/>
    <w:unhideWhenUsed/>
    <w:rsid w:val="009038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FBEF1-0677-4B23-B9C0-3C811867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</vt:lpstr>
      <vt:lpstr>Mitteilung</vt:lpstr>
    </vt:vector>
  </TitlesOfParts>
  <Manager/>
  <Company>Universität Zürich</Company>
  <LinksUpToDate>false</LinksUpToDate>
  <CharactersWithSpaces>7141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Philipp Balzer</dc:creator>
  <cp:keywords/>
  <dc:description>Vorlage uzh_mitteilung_d MSO2011 v1 24.11.2010</dc:description>
  <cp:lastModifiedBy>Renja</cp:lastModifiedBy>
  <cp:revision>20</cp:revision>
  <cp:lastPrinted>2023-01-12T10:59:00Z</cp:lastPrinted>
  <dcterms:created xsi:type="dcterms:W3CDTF">2023-01-12T10:59:00Z</dcterms:created>
  <dcterms:modified xsi:type="dcterms:W3CDTF">2023-03-08T12:31:00Z</dcterms:modified>
  <cp:category/>
</cp:coreProperties>
</file>