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F701" w14:textId="77777777" w:rsidR="0002117B" w:rsidRPr="00A13076" w:rsidRDefault="00561063" w:rsidP="0002117B">
      <w:pPr>
        <w:pStyle w:val="Absender"/>
        <w:ind w:left="5670"/>
        <w:rPr>
          <w:b/>
        </w:rPr>
      </w:pPr>
      <w:r>
        <w:rPr>
          <w:b/>
        </w:rPr>
        <w:t>Graduiertenschule</w:t>
      </w:r>
    </w:p>
    <w:p w14:paraId="4238AE2A" w14:textId="77777777" w:rsidR="0002117B" w:rsidRPr="00A13076" w:rsidRDefault="00561063" w:rsidP="0002117B">
      <w:pPr>
        <w:pStyle w:val="Absender"/>
        <w:ind w:left="5670"/>
      </w:pPr>
      <w:r>
        <w:t>graduiertenschule</w:t>
      </w:r>
      <w:r w:rsidR="0002117B" w:rsidRPr="00A13076">
        <w:t>@phil.uzh.ch</w:t>
      </w:r>
    </w:p>
    <w:p w14:paraId="137E6211" w14:textId="77777777" w:rsidR="00DA2416" w:rsidRDefault="00DA2416" w:rsidP="003C57EE"/>
    <w:p w14:paraId="7284F3B9" w14:textId="77777777" w:rsidR="0051278F" w:rsidRDefault="0051278F" w:rsidP="003C57EE"/>
    <w:p w14:paraId="746AE74E" w14:textId="38B7A83D" w:rsidR="00D211F8" w:rsidRDefault="00D211F8" w:rsidP="003C57EE">
      <w:pPr>
        <w:rPr>
          <w:b/>
        </w:rPr>
      </w:pPr>
      <w:r>
        <w:rPr>
          <w:b/>
        </w:rPr>
        <w:t xml:space="preserve">Antragsformular Zuschuss Forschungsaufenthalt </w:t>
      </w:r>
      <w:r w:rsidR="00191576">
        <w:rPr>
          <w:b/>
        </w:rPr>
        <w:t>202</w:t>
      </w:r>
      <w:r w:rsidR="00A45BE6">
        <w:rPr>
          <w:b/>
        </w:rPr>
        <w:t>3</w:t>
      </w:r>
    </w:p>
    <w:p w14:paraId="40F54444" w14:textId="77777777" w:rsidR="009E3B1B" w:rsidRDefault="009E3B1B" w:rsidP="003C57EE">
      <w:pPr>
        <w:rPr>
          <w:b/>
        </w:rPr>
      </w:pPr>
    </w:p>
    <w:p w14:paraId="488BE7B6" w14:textId="260F4E88" w:rsidR="00D211F8" w:rsidRPr="00D211F8" w:rsidRDefault="00D211F8" w:rsidP="003C57EE">
      <w:r>
        <w:t xml:space="preserve">Bitte senden Sie </w:t>
      </w:r>
      <w:r w:rsidR="00DF3E05">
        <w:t>das Formular</w:t>
      </w:r>
      <w:r>
        <w:t xml:space="preserve"> per E-Mail an </w:t>
      </w:r>
      <w:hyperlink r:id="rId10">
        <w:r w:rsidRPr="7A8AFED0">
          <w:rPr>
            <w:rStyle w:val="Hyperlink"/>
          </w:rPr>
          <w:t>graduiertenschule@phil.uzh.ch</w:t>
        </w:r>
      </w:hyperlink>
      <w:r>
        <w:t xml:space="preserve"> . </w:t>
      </w:r>
      <w:r w:rsidR="00A45BE6">
        <w:t xml:space="preserve">Bitte beachten Sie, dass </w:t>
      </w:r>
      <w:r>
        <w:t>unvollständige Anträge nicht berücksichtig</w:t>
      </w:r>
      <w:r w:rsidR="00A45BE6">
        <w:t>t werden können.</w:t>
      </w:r>
    </w:p>
    <w:p w14:paraId="1137BA3E" w14:textId="77777777" w:rsidR="00AA4A60" w:rsidRDefault="00AA4A60" w:rsidP="003C57EE">
      <w:pPr>
        <w:rPr>
          <w:b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272"/>
      </w:tblGrid>
      <w:tr w:rsidR="00886833" w14:paraId="542A2E3F" w14:textId="77777777" w:rsidTr="4FAA2931">
        <w:trPr>
          <w:trHeight w:val="285"/>
        </w:trPr>
        <w:tc>
          <w:tcPr>
            <w:tcW w:w="3681" w:type="dxa"/>
          </w:tcPr>
          <w:p w14:paraId="21F0A91A" w14:textId="3EA01CE4" w:rsidR="00886833" w:rsidRPr="00886833" w:rsidRDefault="00886833" w:rsidP="003C57EE">
            <w:r w:rsidRPr="00886833">
              <w:t>Nachname</w:t>
            </w:r>
            <w:r w:rsidR="004F3C56">
              <w:t>, Vorname</w:t>
            </w:r>
            <w:r w:rsidR="00D211F8">
              <w:t xml:space="preserve"> </w:t>
            </w:r>
            <w:proofErr w:type="spellStart"/>
            <w:r w:rsidR="00D211F8">
              <w:t>Antragsteller:in</w:t>
            </w:r>
            <w:proofErr w:type="spellEnd"/>
          </w:p>
        </w:tc>
        <w:tc>
          <w:tcPr>
            <w:tcW w:w="5272" w:type="dxa"/>
          </w:tcPr>
          <w:p w14:paraId="28941659" w14:textId="77777777" w:rsidR="00886833" w:rsidRPr="00886833" w:rsidRDefault="00886833" w:rsidP="003C57EE"/>
        </w:tc>
      </w:tr>
      <w:tr w:rsidR="009D7BD4" w14:paraId="10A2D2D1" w14:textId="77777777" w:rsidTr="4FAA2931">
        <w:trPr>
          <w:trHeight w:val="285"/>
        </w:trPr>
        <w:tc>
          <w:tcPr>
            <w:tcW w:w="3681" w:type="dxa"/>
          </w:tcPr>
          <w:p w14:paraId="713CFF86" w14:textId="60F32E05" w:rsidR="009D7BD4" w:rsidRPr="00886833" w:rsidRDefault="00D211F8" w:rsidP="003C57EE">
            <w:r>
              <w:t>E-Mailadresse UZH</w:t>
            </w:r>
          </w:p>
        </w:tc>
        <w:tc>
          <w:tcPr>
            <w:tcW w:w="5272" w:type="dxa"/>
          </w:tcPr>
          <w:p w14:paraId="4C23B350" w14:textId="77777777" w:rsidR="009D7BD4" w:rsidRPr="00886833" w:rsidRDefault="009D7BD4" w:rsidP="003C57EE"/>
        </w:tc>
      </w:tr>
      <w:tr w:rsidR="0020321B" w14:paraId="37FEAB1A" w14:textId="77777777" w:rsidTr="4FAA2931">
        <w:trPr>
          <w:trHeight w:val="285"/>
        </w:trPr>
        <w:tc>
          <w:tcPr>
            <w:tcW w:w="3681" w:type="dxa"/>
          </w:tcPr>
          <w:p w14:paraId="517E4BBB" w14:textId="018F840D" w:rsidR="0020321B" w:rsidRPr="00886833" w:rsidRDefault="00D211F8" w:rsidP="003C57EE">
            <w:r>
              <w:t>Doktoratsfach</w:t>
            </w:r>
          </w:p>
        </w:tc>
        <w:tc>
          <w:tcPr>
            <w:tcW w:w="5272" w:type="dxa"/>
          </w:tcPr>
          <w:p w14:paraId="752C1A6D" w14:textId="77777777" w:rsidR="0020321B" w:rsidRPr="00886833" w:rsidRDefault="0020321B" w:rsidP="003C57EE"/>
        </w:tc>
      </w:tr>
      <w:tr w:rsidR="00E274B1" w14:paraId="407F839A" w14:textId="77777777" w:rsidTr="4FAA2931">
        <w:trPr>
          <w:trHeight w:val="285"/>
        </w:trPr>
        <w:tc>
          <w:tcPr>
            <w:tcW w:w="3681" w:type="dxa"/>
          </w:tcPr>
          <w:p w14:paraId="44340E2C" w14:textId="3DCA08FD" w:rsidR="00E274B1" w:rsidRDefault="00E274B1" w:rsidP="003C57EE">
            <w:r w:rsidRPr="00E274B1">
              <w:t>Hauptbetreuungsperson</w:t>
            </w:r>
          </w:p>
        </w:tc>
        <w:tc>
          <w:tcPr>
            <w:tcW w:w="5272" w:type="dxa"/>
          </w:tcPr>
          <w:p w14:paraId="1C108308" w14:textId="77777777" w:rsidR="00E274B1" w:rsidRPr="00886833" w:rsidRDefault="00E274B1" w:rsidP="003C57EE"/>
        </w:tc>
      </w:tr>
      <w:tr w:rsidR="005E779E" w14:paraId="5B31BD0F" w14:textId="77777777" w:rsidTr="4FAA2931">
        <w:trPr>
          <w:trHeight w:val="285"/>
        </w:trPr>
        <w:tc>
          <w:tcPr>
            <w:tcW w:w="3681" w:type="dxa"/>
          </w:tcPr>
          <w:p w14:paraId="29BC9832" w14:textId="4BA0C17A" w:rsidR="005E779E" w:rsidRPr="00E274B1" w:rsidRDefault="005E779E" w:rsidP="003C57EE">
            <w:r>
              <w:t>Beginn Doktorat (Semester / Jahr)</w:t>
            </w:r>
          </w:p>
        </w:tc>
        <w:tc>
          <w:tcPr>
            <w:tcW w:w="5272" w:type="dxa"/>
          </w:tcPr>
          <w:p w14:paraId="43277148" w14:textId="77777777" w:rsidR="005E779E" w:rsidRPr="00886833" w:rsidRDefault="005E779E" w:rsidP="003C57EE"/>
        </w:tc>
      </w:tr>
      <w:tr w:rsidR="005E779E" w14:paraId="5CFA4004" w14:textId="77777777" w:rsidTr="4FAA2931">
        <w:trPr>
          <w:trHeight w:val="285"/>
        </w:trPr>
        <w:tc>
          <w:tcPr>
            <w:tcW w:w="3681" w:type="dxa"/>
          </w:tcPr>
          <w:p w14:paraId="5998593A" w14:textId="29EA283E" w:rsidR="005E779E" w:rsidRPr="00E274B1" w:rsidRDefault="005E779E" w:rsidP="003C57EE">
            <w:r>
              <w:t>Geplanter Abschluss (Semester / Jahr)</w:t>
            </w:r>
          </w:p>
        </w:tc>
        <w:tc>
          <w:tcPr>
            <w:tcW w:w="5272" w:type="dxa"/>
          </w:tcPr>
          <w:p w14:paraId="44A3DA4B" w14:textId="77777777" w:rsidR="005E779E" w:rsidRPr="00886833" w:rsidRDefault="005E779E" w:rsidP="003C57EE"/>
        </w:tc>
      </w:tr>
      <w:tr w:rsidR="00886833" w14:paraId="550A4CF2" w14:textId="77777777" w:rsidTr="4FAA2931">
        <w:trPr>
          <w:trHeight w:val="571"/>
        </w:trPr>
        <w:tc>
          <w:tcPr>
            <w:tcW w:w="3681" w:type="dxa"/>
          </w:tcPr>
          <w:p w14:paraId="3FF6E6AD" w14:textId="49F376A6" w:rsidR="00886833" w:rsidRPr="00886833" w:rsidRDefault="00526906" w:rsidP="003C57EE">
            <w:r w:rsidRPr="4FAA2931">
              <w:t>Arbeitstitel des Dissertationsprojektes</w:t>
            </w:r>
          </w:p>
        </w:tc>
        <w:tc>
          <w:tcPr>
            <w:tcW w:w="5272" w:type="dxa"/>
          </w:tcPr>
          <w:p w14:paraId="18A292F5" w14:textId="77777777" w:rsidR="00886833" w:rsidRDefault="00886833" w:rsidP="003C57EE"/>
          <w:p w14:paraId="1F42CD14" w14:textId="77777777" w:rsidR="00E94915" w:rsidRDefault="00E94915" w:rsidP="003C57EE"/>
          <w:p w14:paraId="7DFC59B4" w14:textId="2FEC81F8" w:rsidR="00E94915" w:rsidRPr="00886833" w:rsidRDefault="00E94915" w:rsidP="003C57EE"/>
        </w:tc>
      </w:tr>
      <w:tr w:rsidR="4FAA2931" w14:paraId="0D4E5E1A" w14:textId="77777777" w:rsidTr="00DF3E05">
        <w:trPr>
          <w:trHeight w:val="712"/>
        </w:trPr>
        <w:tc>
          <w:tcPr>
            <w:tcW w:w="3681" w:type="dxa"/>
          </w:tcPr>
          <w:p w14:paraId="4AC47E00" w14:textId="2572D9EF" w:rsidR="4FAA2931" w:rsidRDefault="00526906" w:rsidP="4FAA2931">
            <w:r>
              <w:t>Art des geplanten Forschungsaufenthalts</w:t>
            </w:r>
          </w:p>
        </w:tc>
        <w:tc>
          <w:tcPr>
            <w:tcW w:w="5272" w:type="dxa"/>
          </w:tcPr>
          <w:p w14:paraId="66B16C4A" w14:textId="244A09D9" w:rsidR="4FAA2931" w:rsidRDefault="4FAA2931" w:rsidP="4FAA2931"/>
        </w:tc>
      </w:tr>
      <w:tr w:rsidR="00886833" w14:paraId="19C70A00" w14:textId="77777777" w:rsidTr="00DF3E05">
        <w:trPr>
          <w:trHeight w:val="411"/>
        </w:trPr>
        <w:tc>
          <w:tcPr>
            <w:tcW w:w="3681" w:type="dxa"/>
          </w:tcPr>
          <w:p w14:paraId="0736B1D1" w14:textId="71215EBD" w:rsidR="00886833" w:rsidRPr="00886833" w:rsidRDefault="72BF7B8E" w:rsidP="003C57EE">
            <w:r>
              <w:t>Forschungsort(e) / Land</w:t>
            </w:r>
          </w:p>
        </w:tc>
        <w:tc>
          <w:tcPr>
            <w:tcW w:w="5272" w:type="dxa"/>
          </w:tcPr>
          <w:p w14:paraId="5850407E" w14:textId="27BF5A16" w:rsidR="00886833" w:rsidRPr="00886833" w:rsidRDefault="00886833" w:rsidP="003C57EE"/>
        </w:tc>
      </w:tr>
      <w:tr w:rsidR="15916A5C" w14:paraId="613FCEDC" w14:textId="77777777" w:rsidTr="00DF3E05">
        <w:trPr>
          <w:trHeight w:val="559"/>
        </w:trPr>
        <w:tc>
          <w:tcPr>
            <w:tcW w:w="3681" w:type="dxa"/>
          </w:tcPr>
          <w:p w14:paraId="7A02A879" w14:textId="51F70C7E" w:rsidR="15916A5C" w:rsidRDefault="15916A5C" w:rsidP="15916A5C">
            <w:r w:rsidRPr="15916A5C">
              <w:t>Gastinstitution(en)</w:t>
            </w:r>
          </w:p>
        </w:tc>
        <w:tc>
          <w:tcPr>
            <w:tcW w:w="5272" w:type="dxa"/>
          </w:tcPr>
          <w:p w14:paraId="065506C9" w14:textId="4A7C34D8" w:rsidR="15916A5C" w:rsidRDefault="15916A5C" w:rsidP="15916A5C"/>
        </w:tc>
      </w:tr>
      <w:tr w:rsidR="00886833" w14:paraId="0345F49A" w14:textId="77777777" w:rsidTr="4FAA2931">
        <w:trPr>
          <w:trHeight w:val="285"/>
        </w:trPr>
        <w:tc>
          <w:tcPr>
            <w:tcW w:w="3681" w:type="dxa"/>
          </w:tcPr>
          <w:p w14:paraId="03D76EE1" w14:textId="73E6FA4B" w:rsidR="00886833" w:rsidRPr="00886833" w:rsidRDefault="00E274B1" w:rsidP="003C57EE">
            <w:r>
              <w:t>Geplante</w:t>
            </w:r>
            <w:r w:rsidR="00DF3E05">
              <w:t>r Aufenthalt (Tag/Monat/Jahr – Tag/Monat/Jahr)</w:t>
            </w:r>
          </w:p>
        </w:tc>
        <w:tc>
          <w:tcPr>
            <w:tcW w:w="5272" w:type="dxa"/>
          </w:tcPr>
          <w:p w14:paraId="7AC56F26" w14:textId="0518D97E" w:rsidR="00886833" w:rsidRPr="00886833" w:rsidRDefault="00886833" w:rsidP="003C57EE"/>
        </w:tc>
      </w:tr>
      <w:tr w:rsidR="00A837DD" w14:paraId="00D25F3E" w14:textId="77777777" w:rsidTr="4FAA2931">
        <w:trPr>
          <w:trHeight w:val="409"/>
        </w:trPr>
        <w:tc>
          <w:tcPr>
            <w:tcW w:w="3681" w:type="dxa"/>
          </w:tcPr>
          <w:p w14:paraId="2DC56BB9" w14:textId="2E0A88F0" w:rsidR="00A837DD" w:rsidRDefault="00B47956" w:rsidP="003C57EE">
            <w:r>
              <w:t>Beantragte Summe</w:t>
            </w:r>
          </w:p>
        </w:tc>
        <w:tc>
          <w:tcPr>
            <w:tcW w:w="5272" w:type="dxa"/>
          </w:tcPr>
          <w:p w14:paraId="09C25F65" w14:textId="77777777" w:rsidR="00A837DD" w:rsidRPr="00886833" w:rsidRDefault="00A837DD" w:rsidP="003C57EE"/>
        </w:tc>
      </w:tr>
    </w:tbl>
    <w:p w14:paraId="246F52E6" w14:textId="2DCC9354" w:rsidR="00886833" w:rsidRDefault="00886833" w:rsidP="003C57EE">
      <w:pPr>
        <w:rPr>
          <w:b/>
        </w:rPr>
      </w:pPr>
    </w:p>
    <w:p w14:paraId="25F4D4BD" w14:textId="1491D26F" w:rsidR="00B47956" w:rsidRDefault="2DBCFF0A" w:rsidP="4FAA2931">
      <w:pPr>
        <w:rPr>
          <w:b/>
          <w:bCs/>
        </w:rPr>
      </w:pPr>
      <w:r w:rsidRPr="4FAA2931">
        <w:rPr>
          <w:b/>
          <w:bCs/>
        </w:rPr>
        <w:t xml:space="preserve">1. </w:t>
      </w:r>
      <w:r w:rsidR="2770DB54" w:rsidRPr="4FAA2931">
        <w:rPr>
          <w:b/>
          <w:bCs/>
        </w:rPr>
        <w:t xml:space="preserve">Antragsschreiben </w:t>
      </w:r>
      <w:proofErr w:type="spellStart"/>
      <w:r w:rsidR="2770DB54" w:rsidRPr="4FAA2931">
        <w:rPr>
          <w:b/>
          <w:bCs/>
        </w:rPr>
        <w:t>Antragssteller:in</w:t>
      </w:r>
      <w:proofErr w:type="spellEnd"/>
      <w:r w:rsidR="2770DB54" w:rsidRPr="4FAA2931">
        <w:rPr>
          <w:b/>
          <w:bCs/>
        </w:rPr>
        <w:t xml:space="preserve"> (</w:t>
      </w:r>
      <w:r w:rsidR="2770DB54" w:rsidRPr="005C7C32">
        <w:rPr>
          <w:b/>
          <w:bCs/>
        </w:rPr>
        <w:t>max. 2</w:t>
      </w:r>
      <w:r w:rsidR="005C7C32" w:rsidRPr="005C7C32">
        <w:rPr>
          <w:b/>
          <w:bCs/>
        </w:rPr>
        <w:t>0</w:t>
      </w:r>
      <w:r w:rsidR="2770DB54" w:rsidRPr="005C7C32">
        <w:rPr>
          <w:b/>
          <w:bCs/>
        </w:rPr>
        <w:t>00 Zeichen inkl. Leerzeichen</w:t>
      </w:r>
      <w:r w:rsidR="005C7C32" w:rsidRPr="005C7C32">
        <w:rPr>
          <w:b/>
          <w:bCs/>
        </w:rPr>
        <w:t>)</w:t>
      </w:r>
    </w:p>
    <w:p w14:paraId="3942B5AE" w14:textId="4CC0DC8B" w:rsidR="005C7C32" w:rsidRPr="005C7C32" w:rsidRDefault="005C7C32" w:rsidP="4FAA2931">
      <w:pPr>
        <w:rPr>
          <w:highlight w:val="yellow"/>
        </w:rPr>
      </w:pPr>
      <w:r w:rsidRPr="005C7C32">
        <w:t>Bitte legen Sie</w:t>
      </w:r>
      <w:r>
        <w:t xml:space="preserve"> kurz</w:t>
      </w:r>
      <w:r w:rsidRPr="005C7C32">
        <w:t xml:space="preserve"> Ihre Motivation und die Relevanz des Forschungsaufenthalts für Ihr Dissertationsprojekt und Ihre akademische Karriere dar.</w:t>
      </w:r>
    </w:p>
    <w:p w14:paraId="17D4FE81" w14:textId="61345289" w:rsidR="00E94915" w:rsidRDefault="00E94915" w:rsidP="003C57EE">
      <w:pPr>
        <w:rPr>
          <w:b/>
        </w:rPr>
      </w:pPr>
    </w:p>
    <w:p w14:paraId="2F4F2A09" w14:textId="02EFD515" w:rsidR="00E94915" w:rsidRPr="00E94915" w:rsidRDefault="00E94915" w:rsidP="7A8AFED0">
      <w:pPr>
        <w:rPr>
          <w:i/>
          <w:iCs/>
        </w:rPr>
      </w:pPr>
      <w:r w:rsidRPr="7A8AFED0">
        <w:rPr>
          <w:i/>
          <w:iCs/>
        </w:rPr>
        <w:t>Text</w:t>
      </w:r>
    </w:p>
    <w:p w14:paraId="77CD46A7" w14:textId="191C6164" w:rsidR="00E94915" w:rsidRPr="00E94915" w:rsidRDefault="00E94915" w:rsidP="003C57EE">
      <w:pPr>
        <w:rPr>
          <w:bCs/>
          <w:i/>
          <w:iCs/>
        </w:rPr>
      </w:pPr>
    </w:p>
    <w:p w14:paraId="70D10261" w14:textId="1D554744" w:rsidR="00E94915" w:rsidRDefault="00E94915" w:rsidP="003C57EE">
      <w:pPr>
        <w:rPr>
          <w:b/>
        </w:rPr>
      </w:pPr>
    </w:p>
    <w:p w14:paraId="6B9BB146" w14:textId="4EECC5C3" w:rsidR="00E94915" w:rsidRDefault="00E94915" w:rsidP="003C57EE">
      <w:pPr>
        <w:rPr>
          <w:b/>
        </w:rPr>
      </w:pPr>
    </w:p>
    <w:p w14:paraId="6C6BA314" w14:textId="785C1CEA" w:rsidR="00E94915" w:rsidRDefault="00E94915" w:rsidP="003C57EE">
      <w:pPr>
        <w:rPr>
          <w:b/>
        </w:rPr>
      </w:pPr>
    </w:p>
    <w:p w14:paraId="00CE3785" w14:textId="02349C32" w:rsidR="00E94915" w:rsidRDefault="00E94915" w:rsidP="003C57EE">
      <w:pPr>
        <w:rPr>
          <w:b/>
        </w:rPr>
      </w:pPr>
    </w:p>
    <w:p w14:paraId="3758EA74" w14:textId="692743A2" w:rsidR="00E94915" w:rsidRDefault="00E94915" w:rsidP="003C57EE">
      <w:pPr>
        <w:rPr>
          <w:b/>
        </w:rPr>
      </w:pPr>
    </w:p>
    <w:p w14:paraId="225A8721" w14:textId="05FEB856" w:rsidR="00E94915" w:rsidRDefault="00E94915" w:rsidP="003C57EE">
      <w:pPr>
        <w:rPr>
          <w:b/>
        </w:rPr>
      </w:pPr>
    </w:p>
    <w:p w14:paraId="17F26953" w14:textId="49BF63D4" w:rsidR="00E94915" w:rsidRDefault="00E94915" w:rsidP="003C57EE">
      <w:pPr>
        <w:rPr>
          <w:b/>
        </w:rPr>
      </w:pPr>
    </w:p>
    <w:p w14:paraId="4E658B37" w14:textId="289A9699" w:rsidR="00E94915" w:rsidRDefault="00E94915" w:rsidP="003C57EE">
      <w:pPr>
        <w:rPr>
          <w:b/>
        </w:rPr>
      </w:pPr>
    </w:p>
    <w:p w14:paraId="4D902859" w14:textId="2E68C416" w:rsidR="00E94915" w:rsidRDefault="00E94915" w:rsidP="003C57EE">
      <w:pPr>
        <w:rPr>
          <w:b/>
        </w:rPr>
      </w:pPr>
    </w:p>
    <w:p w14:paraId="04374D19" w14:textId="58956809" w:rsidR="00E94915" w:rsidRDefault="00E94915" w:rsidP="003C57EE">
      <w:pPr>
        <w:rPr>
          <w:b/>
        </w:rPr>
      </w:pPr>
    </w:p>
    <w:p w14:paraId="76C504B2" w14:textId="7F522249" w:rsidR="00E94915" w:rsidRDefault="00E94915" w:rsidP="003C57EE">
      <w:pPr>
        <w:rPr>
          <w:b/>
        </w:rPr>
      </w:pPr>
    </w:p>
    <w:p w14:paraId="22FD2AEF" w14:textId="77777777" w:rsidR="00023693" w:rsidRDefault="00023693" w:rsidP="003C57EE">
      <w:pPr>
        <w:rPr>
          <w:b/>
        </w:rPr>
      </w:pPr>
    </w:p>
    <w:p w14:paraId="5DCC013E" w14:textId="52E12960" w:rsidR="00886833" w:rsidRDefault="006947EE" w:rsidP="003C57EE">
      <w:pPr>
        <w:rPr>
          <w:b/>
        </w:rPr>
      </w:pPr>
      <w:r>
        <w:rPr>
          <w:b/>
        </w:rPr>
        <w:lastRenderedPageBreak/>
        <w:t>2. Budget</w:t>
      </w:r>
    </w:p>
    <w:p w14:paraId="0EB3497F" w14:textId="713274CE" w:rsidR="006947EE" w:rsidRPr="006947EE" w:rsidRDefault="006947EE" w:rsidP="003C57EE">
      <w:pPr>
        <w:rPr>
          <w:bCs/>
        </w:rPr>
      </w:pPr>
      <w:r w:rsidRPr="006947EE">
        <w:rPr>
          <w:bCs/>
        </w:rPr>
        <w:t>Bitte listen Sie die geplanten Reise- und Unterhaltskosten für die Dauer des Aufenthalts auf</w:t>
      </w:r>
      <w:r>
        <w:rPr>
          <w:b/>
        </w:rPr>
        <w:t xml:space="preserve"> </w:t>
      </w:r>
      <w:r w:rsidRPr="006947EE">
        <w:rPr>
          <w:bCs/>
        </w:rPr>
        <w:t>und geben Sie allfällige weitere eingeworbene Fördermittel an.</w:t>
      </w:r>
      <w:r w:rsidR="005F2580">
        <w:rPr>
          <w:bCs/>
        </w:rPr>
        <w:t xml:space="preserve"> Als Orientierung beachten Sie bitte das </w:t>
      </w:r>
      <w:hyperlink r:id="rId11" w:history="1">
        <w:r w:rsidR="005F2580" w:rsidRPr="005F2580">
          <w:rPr>
            <w:rStyle w:val="Hyperlink"/>
            <w:bCs/>
          </w:rPr>
          <w:t>Spesenreglement der UZH</w:t>
        </w:r>
      </w:hyperlink>
      <w:r w:rsidR="005F2580">
        <w:rPr>
          <w:bCs/>
        </w:rPr>
        <w:t>.</w:t>
      </w:r>
      <w:r w:rsidR="00C4155C">
        <w:rPr>
          <w:bCs/>
        </w:rPr>
        <w:t xml:space="preserve"> Bei Flugreisen rechnen Sie bitte falls nötig die von der UZH vorgegebene </w:t>
      </w:r>
      <w:hyperlink r:id="rId12" w:history="1">
        <w:r w:rsidR="00C4155C" w:rsidRPr="00C4155C">
          <w:rPr>
            <w:rStyle w:val="Hyperlink"/>
            <w:bCs/>
          </w:rPr>
          <w:t>CO2-Lenkungsabgabe</w:t>
        </w:r>
      </w:hyperlink>
      <w:r w:rsidR="00C4155C">
        <w:rPr>
          <w:bCs/>
        </w:rPr>
        <w:t xml:space="preserve"> mit ein.</w:t>
      </w:r>
    </w:p>
    <w:p w14:paraId="39441F08" w14:textId="6AB17ABC" w:rsidR="006947EE" w:rsidRDefault="006947EE"/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4506"/>
        <w:gridCol w:w="1496"/>
      </w:tblGrid>
      <w:tr w:rsidR="005F2580" w14:paraId="18749FBE" w14:textId="77777777" w:rsidTr="00683B1D">
        <w:tc>
          <w:tcPr>
            <w:tcW w:w="3002" w:type="dxa"/>
          </w:tcPr>
          <w:p w14:paraId="2777DAA3" w14:textId="77777777" w:rsidR="005F2580" w:rsidRDefault="005F2580">
            <w:pPr>
              <w:rPr>
                <w:bCs/>
              </w:rPr>
            </w:pPr>
          </w:p>
        </w:tc>
        <w:tc>
          <w:tcPr>
            <w:tcW w:w="4506" w:type="dxa"/>
          </w:tcPr>
          <w:p w14:paraId="3C0B7874" w14:textId="53D7AAC5" w:rsidR="005F2580" w:rsidRPr="006E05AC" w:rsidRDefault="005F2580">
            <w:pPr>
              <w:rPr>
                <w:bCs/>
              </w:rPr>
            </w:pPr>
            <w:r w:rsidRPr="006E05AC">
              <w:rPr>
                <w:bCs/>
              </w:rPr>
              <w:t>Beschreibung Kostenart</w:t>
            </w:r>
          </w:p>
        </w:tc>
        <w:tc>
          <w:tcPr>
            <w:tcW w:w="1496" w:type="dxa"/>
          </w:tcPr>
          <w:p w14:paraId="1F18E0CB" w14:textId="6C63B420" w:rsidR="005F2580" w:rsidRPr="006E05AC" w:rsidRDefault="005F2580">
            <w:pPr>
              <w:rPr>
                <w:bCs/>
              </w:rPr>
            </w:pPr>
            <w:r w:rsidRPr="006E05AC">
              <w:rPr>
                <w:bCs/>
              </w:rPr>
              <w:t>Betrag (CHF)</w:t>
            </w:r>
          </w:p>
        </w:tc>
      </w:tr>
      <w:tr w:rsidR="005F2580" w14:paraId="0EED3961" w14:textId="77777777" w:rsidTr="00683B1D">
        <w:tc>
          <w:tcPr>
            <w:tcW w:w="3002" w:type="dxa"/>
          </w:tcPr>
          <w:p w14:paraId="4D210740" w14:textId="42E19D7C" w:rsidR="005F2580" w:rsidRPr="006E05AC" w:rsidRDefault="005F2580">
            <w:pPr>
              <w:rPr>
                <w:bCs/>
              </w:rPr>
            </w:pPr>
            <w:r w:rsidRPr="006E05AC">
              <w:rPr>
                <w:bCs/>
              </w:rPr>
              <w:t>Reis</w:t>
            </w:r>
            <w:r w:rsidR="007C7CFC" w:rsidRPr="006E05AC">
              <w:rPr>
                <w:bCs/>
              </w:rPr>
              <w:t>e</w:t>
            </w:r>
            <w:r w:rsidR="00C60A8C" w:rsidRPr="006E05AC">
              <w:rPr>
                <w:bCs/>
              </w:rPr>
              <w:t xml:space="preserve"> (z.B. Zug von A nach B</w:t>
            </w:r>
            <w:r w:rsidR="00C4155C">
              <w:rPr>
                <w:bCs/>
              </w:rPr>
              <w:t>; bei Flügen zusätzlich Lenkungsabgabe einberechnen</w:t>
            </w:r>
            <w:r w:rsidR="00C60A8C" w:rsidRPr="006E05AC">
              <w:rPr>
                <w:bCs/>
              </w:rPr>
              <w:t>)</w:t>
            </w:r>
          </w:p>
        </w:tc>
        <w:tc>
          <w:tcPr>
            <w:tcW w:w="4506" w:type="dxa"/>
          </w:tcPr>
          <w:p w14:paraId="3576C0CC" w14:textId="77777777" w:rsidR="005F2580" w:rsidRDefault="005F2580">
            <w:pPr>
              <w:rPr>
                <w:bCs/>
              </w:rPr>
            </w:pPr>
          </w:p>
          <w:p w14:paraId="50DEA612" w14:textId="77777777" w:rsidR="00683B1D" w:rsidRDefault="00683B1D">
            <w:pPr>
              <w:rPr>
                <w:bCs/>
              </w:rPr>
            </w:pPr>
          </w:p>
          <w:p w14:paraId="07200A2E" w14:textId="27CF2582" w:rsidR="00683B1D" w:rsidRDefault="00683B1D">
            <w:pPr>
              <w:rPr>
                <w:bCs/>
              </w:rPr>
            </w:pPr>
          </w:p>
        </w:tc>
        <w:tc>
          <w:tcPr>
            <w:tcW w:w="1496" w:type="dxa"/>
          </w:tcPr>
          <w:p w14:paraId="733337B6" w14:textId="77777777" w:rsidR="005F2580" w:rsidRDefault="005F2580">
            <w:pPr>
              <w:rPr>
                <w:bCs/>
              </w:rPr>
            </w:pPr>
          </w:p>
        </w:tc>
      </w:tr>
      <w:tr w:rsidR="005F2580" w14:paraId="0D41C3BC" w14:textId="77777777" w:rsidTr="00683B1D">
        <w:tc>
          <w:tcPr>
            <w:tcW w:w="3002" w:type="dxa"/>
          </w:tcPr>
          <w:p w14:paraId="3DBF063F" w14:textId="27967B90" w:rsidR="005F2580" w:rsidRPr="006E05AC" w:rsidRDefault="007C7CFC">
            <w:pPr>
              <w:rPr>
                <w:bCs/>
              </w:rPr>
            </w:pPr>
            <w:r w:rsidRPr="006E05AC">
              <w:rPr>
                <w:bCs/>
              </w:rPr>
              <w:t>Unterkunft</w:t>
            </w:r>
          </w:p>
        </w:tc>
        <w:tc>
          <w:tcPr>
            <w:tcW w:w="4506" w:type="dxa"/>
          </w:tcPr>
          <w:p w14:paraId="7934FDE8" w14:textId="77777777" w:rsidR="005F2580" w:rsidRDefault="005F2580">
            <w:pPr>
              <w:rPr>
                <w:bCs/>
              </w:rPr>
            </w:pPr>
          </w:p>
          <w:p w14:paraId="1C3D9F18" w14:textId="77777777" w:rsidR="00683B1D" w:rsidRDefault="00683B1D">
            <w:pPr>
              <w:rPr>
                <w:bCs/>
              </w:rPr>
            </w:pPr>
          </w:p>
          <w:p w14:paraId="645F67B7" w14:textId="00FD9B5B" w:rsidR="00683B1D" w:rsidRDefault="00683B1D">
            <w:pPr>
              <w:rPr>
                <w:bCs/>
              </w:rPr>
            </w:pPr>
          </w:p>
        </w:tc>
        <w:tc>
          <w:tcPr>
            <w:tcW w:w="1496" w:type="dxa"/>
          </w:tcPr>
          <w:p w14:paraId="3B1AC69A" w14:textId="77777777" w:rsidR="005F2580" w:rsidRDefault="005F2580">
            <w:pPr>
              <w:rPr>
                <w:bCs/>
              </w:rPr>
            </w:pPr>
          </w:p>
        </w:tc>
      </w:tr>
      <w:tr w:rsidR="005F2580" w14:paraId="58788F6C" w14:textId="77777777" w:rsidTr="00683B1D">
        <w:tc>
          <w:tcPr>
            <w:tcW w:w="3002" w:type="dxa"/>
          </w:tcPr>
          <w:p w14:paraId="2EFEC935" w14:textId="6BAB1639" w:rsidR="005F2580" w:rsidRPr="006E05AC" w:rsidRDefault="007C7CFC">
            <w:pPr>
              <w:rPr>
                <w:bCs/>
              </w:rPr>
            </w:pPr>
            <w:r w:rsidRPr="006E05AC">
              <w:rPr>
                <w:bCs/>
              </w:rPr>
              <w:t>Verpflegung</w:t>
            </w:r>
          </w:p>
        </w:tc>
        <w:tc>
          <w:tcPr>
            <w:tcW w:w="4506" w:type="dxa"/>
          </w:tcPr>
          <w:p w14:paraId="28012359" w14:textId="77777777" w:rsidR="005F2580" w:rsidRDefault="005F2580">
            <w:pPr>
              <w:rPr>
                <w:bCs/>
              </w:rPr>
            </w:pPr>
          </w:p>
          <w:p w14:paraId="2F12CE08" w14:textId="77777777" w:rsidR="00683B1D" w:rsidRDefault="00683B1D">
            <w:pPr>
              <w:rPr>
                <w:bCs/>
              </w:rPr>
            </w:pPr>
          </w:p>
          <w:p w14:paraId="7F79BBC9" w14:textId="4EB5C9FD" w:rsidR="00683B1D" w:rsidRDefault="00683B1D">
            <w:pPr>
              <w:rPr>
                <w:bCs/>
              </w:rPr>
            </w:pPr>
          </w:p>
        </w:tc>
        <w:tc>
          <w:tcPr>
            <w:tcW w:w="1496" w:type="dxa"/>
          </w:tcPr>
          <w:p w14:paraId="7C25FD6F" w14:textId="77777777" w:rsidR="005F2580" w:rsidRDefault="005F2580">
            <w:pPr>
              <w:rPr>
                <w:bCs/>
              </w:rPr>
            </w:pPr>
          </w:p>
        </w:tc>
      </w:tr>
      <w:tr w:rsidR="009B39B1" w14:paraId="6B064DD5" w14:textId="77777777" w:rsidTr="00683B1D">
        <w:tc>
          <w:tcPr>
            <w:tcW w:w="3002" w:type="dxa"/>
          </w:tcPr>
          <w:p w14:paraId="28194A04" w14:textId="062A5CC3" w:rsidR="009B39B1" w:rsidRPr="006E05AC" w:rsidRDefault="009B39B1">
            <w:pPr>
              <w:rPr>
                <w:bCs/>
              </w:rPr>
            </w:pPr>
            <w:r w:rsidRPr="006E05AC">
              <w:rPr>
                <w:bCs/>
              </w:rPr>
              <w:t>Nutzungsgebühren (z.B. Archiv)</w:t>
            </w:r>
          </w:p>
        </w:tc>
        <w:tc>
          <w:tcPr>
            <w:tcW w:w="4506" w:type="dxa"/>
          </w:tcPr>
          <w:p w14:paraId="0F6CA4FC" w14:textId="77777777" w:rsidR="009B39B1" w:rsidRDefault="009B39B1">
            <w:pPr>
              <w:rPr>
                <w:bCs/>
              </w:rPr>
            </w:pPr>
          </w:p>
          <w:p w14:paraId="6D393465" w14:textId="7F76E643" w:rsidR="00683B1D" w:rsidRDefault="00683B1D">
            <w:pPr>
              <w:rPr>
                <w:bCs/>
              </w:rPr>
            </w:pPr>
          </w:p>
        </w:tc>
        <w:tc>
          <w:tcPr>
            <w:tcW w:w="1496" w:type="dxa"/>
          </w:tcPr>
          <w:p w14:paraId="469C08B1" w14:textId="77777777" w:rsidR="009B39B1" w:rsidRDefault="009B39B1">
            <w:pPr>
              <w:rPr>
                <w:bCs/>
              </w:rPr>
            </w:pPr>
          </w:p>
        </w:tc>
      </w:tr>
      <w:tr w:rsidR="004923C1" w14:paraId="2167AC20" w14:textId="77777777" w:rsidTr="00683B1D">
        <w:tc>
          <w:tcPr>
            <w:tcW w:w="3002" w:type="dxa"/>
          </w:tcPr>
          <w:p w14:paraId="07EB89D6" w14:textId="0142D852" w:rsidR="004923C1" w:rsidRPr="006E05AC" w:rsidRDefault="15916A5C">
            <w:pPr>
              <w:rPr>
                <w:bCs/>
              </w:rPr>
            </w:pPr>
            <w:r w:rsidRPr="006E05AC">
              <w:rPr>
                <w:bCs/>
              </w:rPr>
              <w:t>Weitere Kosten (z.B. Visumsgebühren)</w:t>
            </w:r>
          </w:p>
        </w:tc>
        <w:tc>
          <w:tcPr>
            <w:tcW w:w="4506" w:type="dxa"/>
          </w:tcPr>
          <w:p w14:paraId="27177ABC" w14:textId="77777777" w:rsidR="004923C1" w:rsidRDefault="004923C1">
            <w:pPr>
              <w:rPr>
                <w:bCs/>
              </w:rPr>
            </w:pPr>
          </w:p>
          <w:p w14:paraId="72139468" w14:textId="560208C6" w:rsidR="00683B1D" w:rsidRDefault="00683B1D">
            <w:pPr>
              <w:rPr>
                <w:bCs/>
              </w:rPr>
            </w:pPr>
          </w:p>
        </w:tc>
        <w:tc>
          <w:tcPr>
            <w:tcW w:w="1496" w:type="dxa"/>
          </w:tcPr>
          <w:p w14:paraId="7431466D" w14:textId="77777777" w:rsidR="004923C1" w:rsidRDefault="004923C1">
            <w:pPr>
              <w:rPr>
                <w:bCs/>
              </w:rPr>
            </w:pPr>
          </w:p>
        </w:tc>
      </w:tr>
      <w:tr w:rsidR="005F2580" w14:paraId="13399862" w14:textId="77777777" w:rsidTr="00683B1D">
        <w:tc>
          <w:tcPr>
            <w:tcW w:w="3002" w:type="dxa"/>
          </w:tcPr>
          <w:p w14:paraId="24230511" w14:textId="1785D396" w:rsidR="005F2580" w:rsidRPr="006E05AC" w:rsidRDefault="00C60A8C">
            <w:pPr>
              <w:rPr>
                <w:bCs/>
              </w:rPr>
            </w:pPr>
            <w:r w:rsidRPr="006E05AC">
              <w:rPr>
                <w:bCs/>
              </w:rPr>
              <w:t>Zusätzlich für den Forschungsaufenthalt eingeworbene Fördermittel</w:t>
            </w:r>
          </w:p>
        </w:tc>
        <w:tc>
          <w:tcPr>
            <w:tcW w:w="4506" w:type="dxa"/>
          </w:tcPr>
          <w:p w14:paraId="6E86270D" w14:textId="77777777" w:rsidR="005F2580" w:rsidRDefault="005F2580">
            <w:pPr>
              <w:rPr>
                <w:bCs/>
              </w:rPr>
            </w:pPr>
          </w:p>
        </w:tc>
        <w:tc>
          <w:tcPr>
            <w:tcW w:w="1496" w:type="dxa"/>
          </w:tcPr>
          <w:p w14:paraId="2B9521AC" w14:textId="77777777" w:rsidR="005F2580" w:rsidRDefault="005F2580">
            <w:pPr>
              <w:rPr>
                <w:bCs/>
              </w:rPr>
            </w:pPr>
          </w:p>
        </w:tc>
      </w:tr>
      <w:tr w:rsidR="00C60A8C" w14:paraId="4D2CE926" w14:textId="77777777" w:rsidTr="00D96C5B">
        <w:tc>
          <w:tcPr>
            <w:tcW w:w="7508" w:type="dxa"/>
            <w:gridSpan w:val="2"/>
          </w:tcPr>
          <w:p w14:paraId="72708392" w14:textId="36E625EA" w:rsidR="00C60A8C" w:rsidRDefault="00C60A8C">
            <w:pPr>
              <w:rPr>
                <w:bCs/>
              </w:rPr>
            </w:pPr>
            <w:r>
              <w:rPr>
                <w:b/>
              </w:rPr>
              <w:t>Total</w:t>
            </w:r>
          </w:p>
        </w:tc>
        <w:tc>
          <w:tcPr>
            <w:tcW w:w="1496" w:type="dxa"/>
          </w:tcPr>
          <w:p w14:paraId="61747EAF" w14:textId="77777777" w:rsidR="00C60A8C" w:rsidRPr="004610F8" w:rsidRDefault="00C60A8C">
            <w:pPr>
              <w:rPr>
                <w:b/>
              </w:rPr>
            </w:pPr>
          </w:p>
        </w:tc>
      </w:tr>
    </w:tbl>
    <w:p w14:paraId="35BE5E81" w14:textId="4C6F5D9A" w:rsidR="005F2580" w:rsidRDefault="005F2580">
      <w:pPr>
        <w:rPr>
          <w:bCs/>
        </w:rPr>
      </w:pPr>
    </w:p>
    <w:p w14:paraId="6766BD4D" w14:textId="6285FC01" w:rsidR="00A222BA" w:rsidRDefault="00A222BA">
      <w:pPr>
        <w:rPr>
          <w:bCs/>
        </w:rPr>
      </w:pPr>
    </w:p>
    <w:p w14:paraId="49218B3A" w14:textId="5CF88751" w:rsidR="00A222BA" w:rsidRPr="00A222BA" w:rsidRDefault="00A222BA">
      <w:pPr>
        <w:rPr>
          <w:b/>
        </w:rPr>
      </w:pPr>
      <w:r w:rsidRPr="00A222BA">
        <w:rPr>
          <w:b/>
        </w:rPr>
        <w:t>3. Bestätigung Hauptbetreuungsperson</w:t>
      </w:r>
    </w:p>
    <w:p w14:paraId="4E104DD0" w14:textId="56A0962C" w:rsidR="00A222BA" w:rsidRDefault="00A222BA">
      <w:r>
        <w:t>«Ich unterstütze den vorliegenden Antrag und bestätige die Angaben durch meine Unterschrift».</w:t>
      </w:r>
    </w:p>
    <w:p w14:paraId="409DA5D0" w14:textId="4DA83572" w:rsidR="00A222BA" w:rsidRDefault="00A222BA">
      <w:pPr>
        <w:rPr>
          <w:bCs/>
        </w:rPr>
      </w:pPr>
    </w:p>
    <w:p w14:paraId="4917240A" w14:textId="17CE745E" w:rsidR="00A222BA" w:rsidRDefault="00A222BA">
      <w:pPr>
        <w:rPr>
          <w:bCs/>
        </w:rPr>
      </w:pPr>
    </w:p>
    <w:p w14:paraId="665300BB" w14:textId="1B9AF004" w:rsidR="00A222BA" w:rsidRDefault="00A222BA">
      <w:pPr>
        <w:rPr>
          <w:bCs/>
        </w:rPr>
      </w:pPr>
      <w:r>
        <w:rPr>
          <w:bCs/>
        </w:rPr>
        <w:t>_________________________________________________________________________________</w:t>
      </w:r>
    </w:p>
    <w:p w14:paraId="3B308D72" w14:textId="6625A7EE" w:rsidR="00A222BA" w:rsidRDefault="00A222BA">
      <w:pPr>
        <w:rPr>
          <w:bCs/>
        </w:rPr>
      </w:pPr>
      <w:r>
        <w:rPr>
          <w:bCs/>
        </w:rPr>
        <w:t>Ort, Datum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Unterschrift (Scan-Unterschrift möglich)</w:t>
      </w:r>
    </w:p>
    <w:p w14:paraId="2151722E" w14:textId="4C96172B" w:rsidR="00A222BA" w:rsidRDefault="00A222BA">
      <w:pPr>
        <w:rPr>
          <w:bCs/>
        </w:rPr>
      </w:pPr>
    </w:p>
    <w:p w14:paraId="350398E6" w14:textId="660D85F2" w:rsidR="00A222BA" w:rsidRDefault="00A222BA">
      <w:pPr>
        <w:rPr>
          <w:bCs/>
        </w:rPr>
      </w:pPr>
    </w:p>
    <w:p w14:paraId="2FD87F50" w14:textId="1F98F735" w:rsidR="00A222BA" w:rsidRDefault="00A222BA">
      <w:pPr>
        <w:rPr>
          <w:bCs/>
        </w:rPr>
      </w:pPr>
    </w:p>
    <w:p w14:paraId="4A50693F" w14:textId="59C9ACC7" w:rsidR="00A222BA" w:rsidRDefault="00A222BA">
      <w:pPr>
        <w:rPr>
          <w:bCs/>
        </w:rPr>
      </w:pPr>
    </w:p>
    <w:p w14:paraId="28F62297" w14:textId="77777777" w:rsidR="003A107A" w:rsidRDefault="003A107A">
      <w:pPr>
        <w:rPr>
          <w:bCs/>
        </w:rPr>
      </w:pPr>
    </w:p>
    <w:p w14:paraId="4562DE4A" w14:textId="6B78EC6B" w:rsidR="00FD17A0" w:rsidRDefault="00527208">
      <w:pPr>
        <w:rPr>
          <w:b/>
        </w:rPr>
      </w:pPr>
      <w:r w:rsidRPr="00527208">
        <w:rPr>
          <w:b/>
        </w:rPr>
        <w:t>4</w:t>
      </w:r>
      <w:r w:rsidR="00A222BA" w:rsidRPr="00527208">
        <w:rPr>
          <w:b/>
        </w:rPr>
        <w:t xml:space="preserve">. </w:t>
      </w:r>
      <w:r w:rsidR="00FD17A0">
        <w:rPr>
          <w:b/>
        </w:rPr>
        <w:t xml:space="preserve">Anhang (bitte mit </w:t>
      </w:r>
      <w:r w:rsidR="00343BDF">
        <w:rPr>
          <w:b/>
        </w:rPr>
        <w:t xml:space="preserve">diesem </w:t>
      </w:r>
      <w:r w:rsidR="00FD17A0">
        <w:rPr>
          <w:b/>
        </w:rPr>
        <w:t>Antragsformular zu einem einzigen PDF zusammenfügen)</w:t>
      </w:r>
    </w:p>
    <w:p w14:paraId="6C0713E5" w14:textId="26161F14" w:rsidR="00FD17A0" w:rsidRDefault="5ED79A6A" w:rsidP="00FD17A0">
      <w:pPr>
        <w:pStyle w:val="Listenabsatz"/>
        <w:numPr>
          <w:ilvl w:val="0"/>
          <w:numId w:val="17"/>
        </w:numPr>
        <w:ind w:left="360"/>
      </w:pPr>
      <w:r>
        <w:t>Bei Aufenthalt an einer Gastinstitution: Einladung der Gastinstitution (mit Daten des Aufenthalts und Arbeitsplatzbestätigung</w:t>
      </w:r>
      <w:r w:rsidR="00343BDF">
        <w:t xml:space="preserve">, vgl. </w:t>
      </w:r>
      <w:r w:rsidR="00343BDF" w:rsidRPr="00D07095">
        <w:t>Textvorlage</w:t>
      </w:r>
      <w:r w:rsidR="003E00D4">
        <w:t xml:space="preserve"> auf Webseite</w:t>
      </w:r>
      <w:r w:rsidRPr="00D07095">
        <w:t>)</w:t>
      </w:r>
      <w:r>
        <w:t xml:space="preserve"> </w:t>
      </w:r>
    </w:p>
    <w:p w14:paraId="7F68166B" w14:textId="77777777" w:rsidR="00D40462" w:rsidRDefault="00D40462" w:rsidP="00FD17A0">
      <w:pPr>
        <w:rPr>
          <w:bCs/>
        </w:rPr>
      </w:pPr>
    </w:p>
    <w:p w14:paraId="33D9C6A3" w14:textId="746FC867" w:rsidR="00FD17A0" w:rsidRDefault="00A222BA" w:rsidP="00FD17A0">
      <w:pPr>
        <w:rPr>
          <w:bCs/>
        </w:rPr>
      </w:pPr>
      <w:r w:rsidRPr="00FD17A0">
        <w:rPr>
          <w:bCs/>
        </w:rPr>
        <w:t xml:space="preserve">ODER </w:t>
      </w:r>
    </w:p>
    <w:p w14:paraId="663E05C2" w14:textId="77777777" w:rsidR="00D40462" w:rsidRPr="00FD17A0" w:rsidRDefault="00D40462" w:rsidP="00FD17A0">
      <w:pPr>
        <w:rPr>
          <w:bCs/>
        </w:rPr>
      </w:pPr>
    </w:p>
    <w:p w14:paraId="5FBB4B6F" w14:textId="43E772D9" w:rsidR="00E94915" w:rsidRPr="00FD17A0" w:rsidRDefault="5ED79A6A" w:rsidP="00FD17A0">
      <w:pPr>
        <w:pStyle w:val="Listenabsatz"/>
        <w:numPr>
          <w:ilvl w:val="0"/>
          <w:numId w:val="17"/>
        </w:numPr>
        <w:ind w:left="360"/>
      </w:pPr>
      <w:r>
        <w:t>Bei Feldforschung</w:t>
      </w:r>
      <w:r w:rsidR="00E1356E">
        <w:t xml:space="preserve"> o.ä.</w:t>
      </w:r>
      <w:r>
        <w:t>: Unterstützungsschreiben der Hauptbetreuungsperson</w:t>
      </w:r>
      <w:r w:rsidR="00343BDF">
        <w:t xml:space="preserve"> (informelles Unterstützungsschreiben, max. ½ Seite).</w:t>
      </w:r>
      <w:r w:rsidR="3D00BF95">
        <w:t xml:space="preserve"> </w:t>
      </w:r>
    </w:p>
    <w:p w14:paraId="5560C387" w14:textId="155F1E35" w:rsidR="003B5A46" w:rsidRPr="00527208" w:rsidRDefault="003B5A46">
      <w:pPr>
        <w:rPr>
          <w:b/>
        </w:rPr>
      </w:pPr>
    </w:p>
    <w:sectPr w:rsidR="003B5A46" w:rsidRPr="00527208" w:rsidSect="005610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16" w:right="907" w:bottom="1276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5F96" w14:textId="77777777" w:rsidR="00E258A0" w:rsidRDefault="00E258A0">
      <w:r>
        <w:separator/>
      </w:r>
    </w:p>
  </w:endnote>
  <w:endnote w:type="continuationSeparator" w:id="0">
    <w:p w14:paraId="71E856BD" w14:textId="77777777" w:rsidR="00E258A0" w:rsidRDefault="00E258A0">
      <w:r>
        <w:continuationSeparator/>
      </w:r>
    </w:p>
  </w:endnote>
  <w:endnote w:type="continuationNotice" w:id="1">
    <w:p w14:paraId="3AED4F8D" w14:textId="77777777" w:rsidR="00E258A0" w:rsidRDefault="00E258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D8CE" w14:textId="77777777" w:rsidR="006B4704" w:rsidRDefault="006B47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81BC" w14:textId="77777777" w:rsidR="003C57EE" w:rsidRDefault="003C57EE" w:rsidP="00254EF3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561063">
      <w:instrText>PAGE</w:instrText>
    </w:r>
    <w:r>
      <w:instrText xml:space="preserve">  </w:instrText>
    </w:r>
    <w:r>
      <w:fldChar w:fldCharType="separate"/>
    </w:r>
    <w:r w:rsidR="00FB7083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</w:instrText>
    </w:r>
    <w:r w:rsidR="00561063">
      <w:instrText>NUMPAGES</w:instrText>
    </w:r>
    <w:r>
      <w:instrText xml:space="preserve">  </w:instrText>
    </w:r>
    <w:r>
      <w:fldChar w:fldCharType="separate"/>
    </w:r>
    <w:r w:rsidR="004C7850">
      <w:rPr>
        <w:noProof/>
      </w:rPr>
      <w:t>1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714B" w14:textId="77777777" w:rsidR="003C57EE" w:rsidRDefault="003C57EE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561063">
      <w:instrText>PAGE</w:instrText>
    </w:r>
    <w:r>
      <w:instrText xml:space="preserve">  </w:instrText>
    </w:r>
    <w:r>
      <w:fldChar w:fldCharType="separate"/>
    </w:r>
    <w:r w:rsidR="004C7850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</w:instrText>
    </w:r>
    <w:r w:rsidR="00561063">
      <w:instrText>NUMPAGES</w:instrText>
    </w:r>
    <w:r>
      <w:instrText xml:space="preserve">  </w:instrText>
    </w:r>
    <w:r>
      <w:fldChar w:fldCharType="separate"/>
    </w:r>
    <w:r w:rsidR="004C78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39AB" w14:textId="77777777" w:rsidR="00E258A0" w:rsidRDefault="00E258A0">
      <w:r>
        <w:separator/>
      </w:r>
    </w:p>
  </w:footnote>
  <w:footnote w:type="continuationSeparator" w:id="0">
    <w:p w14:paraId="2A818A58" w14:textId="77777777" w:rsidR="00E258A0" w:rsidRDefault="00E258A0">
      <w:r>
        <w:continuationSeparator/>
      </w:r>
    </w:p>
  </w:footnote>
  <w:footnote w:type="continuationNotice" w:id="1">
    <w:p w14:paraId="46107E17" w14:textId="77777777" w:rsidR="00E258A0" w:rsidRDefault="00E258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99D1" w14:textId="71A2EE61" w:rsidR="006B4704" w:rsidRDefault="006B47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5C89" w14:textId="129FFD92" w:rsidR="003C57EE" w:rsidRDefault="00561063" w:rsidP="00254EF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7A5F3774" wp14:editId="31DF43A5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5" name="Bild 4" descr="Beschreibung: 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D32D6FF" wp14:editId="026EEE79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0" r="9525" b="1905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A9332" w14:textId="77777777" w:rsidR="003C57EE" w:rsidRDefault="003C57EE" w:rsidP="00651C03">
                          <w:pPr>
                            <w:pStyle w:val="Universittseinheit"/>
                          </w:pPr>
                          <w:r>
                            <w:t>Philosophische Fakultät</w:t>
                          </w:r>
                        </w:p>
                        <w:p w14:paraId="1F7DBC75" w14:textId="77777777" w:rsidR="003C57EE" w:rsidRPr="00236A3B" w:rsidRDefault="003C57EE" w:rsidP="00651C03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 w:rsidRPr="00236A3B">
                            <w:rPr>
                              <w:b w:val="0"/>
                            </w:rPr>
                            <w:t>Dekanat</w:t>
                          </w:r>
                        </w:p>
                        <w:p w14:paraId="35B39F6F" w14:textId="77777777" w:rsidR="003C57EE" w:rsidRDefault="003C57EE" w:rsidP="00254EF3">
                          <w:pPr>
                            <w:pStyle w:val="Absender"/>
                          </w:pPr>
                        </w:p>
                        <w:p w14:paraId="46F83160" w14:textId="77777777" w:rsidR="003C57EE" w:rsidRPr="0084116D" w:rsidRDefault="003C57EE" w:rsidP="00254EF3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2D6F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" filled="f" stroked="f">
              <v:textbox inset="0,0,0,0">
                <w:txbxContent>
                  <w:p w14:paraId="3DCA9332" w14:textId="77777777" w:rsidR="003C57EE" w:rsidRDefault="003C57EE" w:rsidP="00651C03">
                    <w:pPr>
                      <w:pStyle w:val="Universittseinheit"/>
                    </w:pPr>
                    <w:r>
                      <w:t>Philosophische Fakultät</w:t>
                    </w:r>
                  </w:p>
                  <w:p w14:paraId="1F7DBC75" w14:textId="77777777" w:rsidR="003C57EE" w:rsidRPr="00236A3B" w:rsidRDefault="003C57EE" w:rsidP="00651C03">
                    <w:pPr>
                      <w:pStyle w:val="Universittseinheit"/>
                      <w:rPr>
                        <w:b w:val="0"/>
                      </w:rPr>
                    </w:pPr>
                    <w:r w:rsidRPr="00236A3B">
                      <w:rPr>
                        <w:b w:val="0"/>
                      </w:rPr>
                      <w:t>Dekanat</w:t>
                    </w:r>
                  </w:p>
                  <w:p w14:paraId="35B39F6F" w14:textId="77777777" w:rsidR="003C57EE" w:rsidRDefault="003C57EE" w:rsidP="00254EF3">
                    <w:pPr>
                      <w:pStyle w:val="Absender"/>
                    </w:pPr>
                  </w:p>
                  <w:p w14:paraId="46F83160" w14:textId="77777777" w:rsidR="003C57EE" w:rsidRPr="0084116D" w:rsidRDefault="003C57EE" w:rsidP="00254EF3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E481" w14:textId="164BB672" w:rsidR="003C57EE" w:rsidRDefault="0056106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74BF58C4" wp14:editId="6BBD5BFA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2" name="Bild 5" descr="Beschreibung: 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chreibung: 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A7E71A4" wp14:editId="3FDA891A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0" r="9525" b="184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A0AF9" w14:textId="77777777" w:rsidR="003C57EE" w:rsidRDefault="003C57EE" w:rsidP="00651C03">
                          <w:pPr>
                            <w:pStyle w:val="Universittseinheit"/>
                          </w:pPr>
                          <w:r>
                            <w:t>Philosophische Fakultät</w:t>
                          </w:r>
                        </w:p>
                        <w:p w14:paraId="5323A21C" w14:textId="77777777" w:rsidR="003C57EE" w:rsidRPr="00236A3B" w:rsidRDefault="00561063" w:rsidP="00651C03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Dekanat</w:t>
                          </w:r>
                        </w:p>
                        <w:p w14:paraId="190EFA18" w14:textId="77777777" w:rsidR="003C57EE" w:rsidRDefault="003C57EE" w:rsidP="00651C03">
                          <w:pPr>
                            <w:pStyle w:val="Absender"/>
                          </w:pPr>
                        </w:p>
                        <w:p w14:paraId="6E9D301A" w14:textId="77777777" w:rsidR="003C57EE" w:rsidRDefault="003C57EE" w:rsidP="00651C03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1F4B36EE" w14:textId="77777777" w:rsidR="003C57EE" w:rsidRDefault="003C57EE" w:rsidP="00651C03">
                          <w:pPr>
                            <w:pStyle w:val="Absender"/>
                          </w:pPr>
                          <w:r>
                            <w:t>Philosophische Fakultät</w:t>
                          </w:r>
                        </w:p>
                        <w:p w14:paraId="23870814" w14:textId="77777777" w:rsidR="003C57EE" w:rsidRDefault="00561063" w:rsidP="00651C03">
                          <w:pPr>
                            <w:pStyle w:val="Absender"/>
                          </w:pPr>
                          <w:r>
                            <w:t>Dekanat</w:t>
                          </w:r>
                        </w:p>
                        <w:p w14:paraId="0E4DA2E9" w14:textId="77777777" w:rsidR="003C57EE" w:rsidRDefault="003C57EE" w:rsidP="00651C03">
                          <w:pPr>
                            <w:pStyle w:val="Absender"/>
                          </w:pPr>
                          <w:r>
                            <w:t>Rämistrasse 69</w:t>
                          </w:r>
                        </w:p>
                        <w:p w14:paraId="536F8E99" w14:textId="77777777" w:rsidR="003C57EE" w:rsidRDefault="003C57EE" w:rsidP="00651C03">
                          <w:pPr>
                            <w:pStyle w:val="Absender"/>
                          </w:pPr>
                          <w:r>
                            <w:t>CH-8001 Zürich</w:t>
                          </w:r>
                        </w:p>
                        <w:p w14:paraId="79BE6822" w14:textId="77777777" w:rsidR="003C57EE" w:rsidRPr="00410FEC" w:rsidRDefault="003C57EE" w:rsidP="00651C03">
                          <w:pPr>
                            <w:pStyle w:val="Absender"/>
                          </w:pPr>
                          <w:r>
                            <w:t>www.phil.uzh.ch</w:t>
                          </w:r>
                        </w:p>
                        <w:p w14:paraId="18ADD76A" w14:textId="77777777" w:rsidR="003C57EE" w:rsidRPr="0084116D" w:rsidRDefault="003C57EE" w:rsidP="00254EF3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E71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" filled="f" stroked="f">
              <v:textbox inset="0,0,0,0">
                <w:txbxContent>
                  <w:p w14:paraId="051A0AF9" w14:textId="77777777" w:rsidR="003C57EE" w:rsidRDefault="003C57EE" w:rsidP="00651C03">
                    <w:pPr>
                      <w:pStyle w:val="Universittseinheit"/>
                    </w:pPr>
                    <w:r>
                      <w:t>Philosophische Fakultät</w:t>
                    </w:r>
                  </w:p>
                  <w:p w14:paraId="5323A21C" w14:textId="77777777" w:rsidR="003C57EE" w:rsidRPr="00236A3B" w:rsidRDefault="00561063" w:rsidP="00651C03">
                    <w:pPr>
                      <w:pStyle w:val="Universittseinhei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Dekanat</w:t>
                    </w:r>
                  </w:p>
                  <w:p w14:paraId="190EFA18" w14:textId="77777777" w:rsidR="003C57EE" w:rsidRDefault="003C57EE" w:rsidP="00651C03">
                    <w:pPr>
                      <w:pStyle w:val="Absender"/>
                    </w:pPr>
                  </w:p>
                  <w:p w14:paraId="6E9D301A" w14:textId="77777777" w:rsidR="003C57EE" w:rsidRDefault="003C57EE" w:rsidP="00651C03">
                    <w:pPr>
                      <w:pStyle w:val="Absender"/>
                    </w:pPr>
                    <w:r>
                      <w:t>Universität Zürich</w:t>
                    </w:r>
                  </w:p>
                  <w:p w14:paraId="1F4B36EE" w14:textId="77777777" w:rsidR="003C57EE" w:rsidRDefault="003C57EE" w:rsidP="00651C03">
                    <w:pPr>
                      <w:pStyle w:val="Absender"/>
                    </w:pPr>
                    <w:r>
                      <w:t>Philosophische Fakultät</w:t>
                    </w:r>
                  </w:p>
                  <w:p w14:paraId="23870814" w14:textId="77777777" w:rsidR="003C57EE" w:rsidRDefault="00561063" w:rsidP="00651C03">
                    <w:pPr>
                      <w:pStyle w:val="Absender"/>
                    </w:pPr>
                    <w:r>
                      <w:t>Dekanat</w:t>
                    </w:r>
                  </w:p>
                  <w:p w14:paraId="0E4DA2E9" w14:textId="77777777" w:rsidR="003C57EE" w:rsidRDefault="003C57EE" w:rsidP="00651C03">
                    <w:pPr>
                      <w:pStyle w:val="Absender"/>
                    </w:pPr>
                    <w:r>
                      <w:t>Rämistrasse 69</w:t>
                    </w:r>
                  </w:p>
                  <w:p w14:paraId="536F8E99" w14:textId="77777777" w:rsidR="003C57EE" w:rsidRDefault="003C57EE" w:rsidP="00651C03">
                    <w:pPr>
                      <w:pStyle w:val="Absender"/>
                    </w:pPr>
                    <w:r>
                      <w:t>CH-8001 Zürich</w:t>
                    </w:r>
                  </w:p>
                  <w:p w14:paraId="79BE6822" w14:textId="77777777" w:rsidR="003C57EE" w:rsidRPr="00410FEC" w:rsidRDefault="003C57EE" w:rsidP="00651C03">
                    <w:pPr>
                      <w:pStyle w:val="Absender"/>
                    </w:pPr>
                    <w:r>
                      <w:t>www.phil.uzh.ch</w:t>
                    </w:r>
                  </w:p>
                  <w:p w14:paraId="18ADD76A" w14:textId="77777777" w:rsidR="003C57EE" w:rsidRPr="0084116D" w:rsidRDefault="003C57EE" w:rsidP="00254EF3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C57EE">
      <w:t xml:space="preserve">Studien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2DD0"/>
    <w:multiLevelType w:val="hybridMultilevel"/>
    <w:tmpl w:val="639E1D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BEF"/>
    <w:multiLevelType w:val="hybridMultilevel"/>
    <w:tmpl w:val="C71A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22ED"/>
    <w:multiLevelType w:val="hybridMultilevel"/>
    <w:tmpl w:val="14CC4F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0FB0"/>
    <w:multiLevelType w:val="hybridMultilevel"/>
    <w:tmpl w:val="594C4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27D9D"/>
    <w:multiLevelType w:val="hybridMultilevel"/>
    <w:tmpl w:val="78A27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2EBA"/>
    <w:multiLevelType w:val="hybridMultilevel"/>
    <w:tmpl w:val="B4C0C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1746C"/>
    <w:multiLevelType w:val="hybridMultilevel"/>
    <w:tmpl w:val="7CFA0CCA"/>
    <w:lvl w:ilvl="0" w:tplc="D72C356A">
      <w:start w:val="14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B74F6"/>
    <w:multiLevelType w:val="hybridMultilevel"/>
    <w:tmpl w:val="C382C958"/>
    <w:lvl w:ilvl="0" w:tplc="2966B184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A5BE9"/>
    <w:multiLevelType w:val="hybridMultilevel"/>
    <w:tmpl w:val="9BC8CC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E01B5"/>
    <w:multiLevelType w:val="hybridMultilevel"/>
    <w:tmpl w:val="39FE2C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03608"/>
    <w:multiLevelType w:val="hybridMultilevel"/>
    <w:tmpl w:val="3714701C"/>
    <w:lvl w:ilvl="0" w:tplc="F6FEF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F14AB"/>
    <w:multiLevelType w:val="hybridMultilevel"/>
    <w:tmpl w:val="C526B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93299"/>
    <w:multiLevelType w:val="hybridMultilevel"/>
    <w:tmpl w:val="C0FE6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4255F7"/>
    <w:multiLevelType w:val="multilevel"/>
    <w:tmpl w:val="C526B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E63EB"/>
    <w:multiLevelType w:val="hybridMultilevel"/>
    <w:tmpl w:val="347CC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D163F"/>
    <w:multiLevelType w:val="hybridMultilevel"/>
    <w:tmpl w:val="EA82228E"/>
    <w:lvl w:ilvl="0" w:tplc="0D26A5AA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584"/>
    <w:multiLevelType w:val="hybridMultilevel"/>
    <w:tmpl w:val="6178D8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9912428">
    <w:abstractNumId w:val="12"/>
  </w:num>
  <w:num w:numId="2" w16cid:durableId="804855526">
    <w:abstractNumId w:val="16"/>
  </w:num>
  <w:num w:numId="3" w16cid:durableId="1186485377">
    <w:abstractNumId w:val="15"/>
  </w:num>
  <w:num w:numId="4" w16cid:durableId="828207515">
    <w:abstractNumId w:val="7"/>
  </w:num>
  <w:num w:numId="5" w16cid:durableId="788550366">
    <w:abstractNumId w:val="6"/>
  </w:num>
  <w:num w:numId="6" w16cid:durableId="549347736">
    <w:abstractNumId w:val="8"/>
  </w:num>
  <w:num w:numId="7" w16cid:durableId="1071006581">
    <w:abstractNumId w:val="11"/>
  </w:num>
  <w:num w:numId="8" w16cid:durableId="1760904777">
    <w:abstractNumId w:val="13"/>
  </w:num>
  <w:num w:numId="9" w16cid:durableId="2130514177">
    <w:abstractNumId w:val="3"/>
  </w:num>
  <w:num w:numId="10" w16cid:durableId="1618874504">
    <w:abstractNumId w:val="14"/>
  </w:num>
  <w:num w:numId="11" w16cid:durableId="1929658443">
    <w:abstractNumId w:val="4"/>
  </w:num>
  <w:num w:numId="12" w16cid:durableId="1442527436">
    <w:abstractNumId w:val="1"/>
  </w:num>
  <w:num w:numId="13" w16cid:durableId="1649892817">
    <w:abstractNumId w:val="5"/>
  </w:num>
  <w:num w:numId="14" w16cid:durableId="1853765920">
    <w:abstractNumId w:val="9"/>
  </w:num>
  <w:num w:numId="15" w16cid:durableId="1421175265">
    <w:abstractNumId w:val="2"/>
  </w:num>
  <w:num w:numId="16" w16cid:durableId="1367481309">
    <w:abstractNumId w:val="0"/>
  </w:num>
  <w:num w:numId="17" w16cid:durableId="3048962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8F"/>
    <w:rsid w:val="00004DFF"/>
    <w:rsid w:val="00020FC9"/>
    <w:rsid w:val="0002117B"/>
    <w:rsid w:val="00023693"/>
    <w:rsid w:val="0003264C"/>
    <w:rsid w:val="00037BE0"/>
    <w:rsid w:val="00040690"/>
    <w:rsid w:val="00040D0E"/>
    <w:rsid w:val="00044DB7"/>
    <w:rsid w:val="00050934"/>
    <w:rsid w:val="000541A7"/>
    <w:rsid w:val="00060EB8"/>
    <w:rsid w:val="00062CDC"/>
    <w:rsid w:val="00063267"/>
    <w:rsid w:val="00063CE7"/>
    <w:rsid w:val="000843FE"/>
    <w:rsid w:val="00097EE9"/>
    <w:rsid w:val="000A14C3"/>
    <w:rsid w:val="000A305A"/>
    <w:rsid w:val="000B1F0B"/>
    <w:rsid w:val="000B596A"/>
    <w:rsid w:val="000C3CB6"/>
    <w:rsid w:val="000C56A2"/>
    <w:rsid w:val="000C5F70"/>
    <w:rsid w:val="000C6D0B"/>
    <w:rsid w:val="000D3287"/>
    <w:rsid w:val="000E07DA"/>
    <w:rsid w:val="000E25FB"/>
    <w:rsid w:val="000E2A72"/>
    <w:rsid w:val="000E3EC3"/>
    <w:rsid w:val="000E541C"/>
    <w:rsid w:val="000F0DA7"/>
    <w:rsid w:val="000F349F"/>
    <w:rsid w:val="000F5487"/>
    <w:rsid w:val="00100EB1"/>
    <w:rsid w:val="00111357"/>
    <w:rsid w:val="00114CB4"/>
    <w:rsid w:val="00122407"/>
    <w:rsid w:val="00126014"/>
    <w:rsid w:val="00132B42"/>
    <w:rsid w:val="00134CC8"/>
    <w:rsid w:val="001354CF"/>
    <w:rsid w:val="00136803"/>
    <w:rsid w:val="00140CC4"/>
    <w:rsid w:val="00155BEE"/>
    <w:rsid w:val="00163903"/>
    <w:rsid w:val="00165321"/>
    <w:rsid w:val="00165B8C"/>
    <w:rsid w:val="00170C74"/>
    <w:rsid w:val="0017638A"/>
    <w:rsid w:val="001768A8"/>
    <w:rsid w:val="00180251"/>
    <w:rsid w:val="00181A74"/>
    <w:rsid w:val="001836BD"/>
    <w:rsid w:val="0018397E"/>
    <w:rsid w:val="00191399"/>
    <w:rsid w:val="00191576"/>
    <w:rsid w:val="001A02D8"/>
    <w:rsid w:val="001B1ECB"/>
    <w:rsid w:val="001B1EE8"/>
    <w:rsid w:val="001C3EA9"/>
    <w:rsid w:val="001D122A"/>
    <w:rsid w:val="001D6277"/>
    <w:rsid w:val="001E111E"/>
    <w:rsid w:val="001E3130"/>
    <w:rsid w:val="001E73A0"/>
    <w:rsid w:val="001E7817"/>
    <w:rsid w:val="001F253F"/>
    <w:rsid w:val="0020321B"/>
    <w:rsid w:val="00203F14"/>
    <w:rsid w:val="00210BDD"/>
    <w:rsid w:val="0021144B"/>
    <w:rsid w:val="00224F7B"/>
    <w:rsid w:val="00226F38"/>
    <w:rsid w:val="0023159C"/>
    <w:rsid w:val="00234609"/>
    <w:rsid w:val="00236922"/>
    <w:rsid w:val="0024074A"/>
    <w:rsid w:val="00254EF3"/>
    <w:rsid w:val="00262A4C"/>
    <w:rsid w:val="002719CF"/>
    <w:rsid w:val="00275EA5"/>
    <w:rsid w:val="00276638"/>
    <w:rsid w:val="00276FA9"/>
    <w:rsid w:val="00282AF2"/>
    <w:rsid w:val="002839F5"/>
    <w:rsid w:val="00287FD3"/>
    <w:rsid w:val="0029468B"/>
    <w:rsid w:val="002A73F2"/>
    <w:rsid w:val="002B4CF5"/>
    <w:rsid w:val="002B4DB7"/>
    <w:rsid w:val="002D074D"/>
    <w:rsid w:val="002D1992"/>
    <w:rsid w:val="002D6A29"/>
    <w:rsid w:val="002D763C"/>
    <w:rsid w:val="002E3913"/>
    <w:rsid w:val="002F025A"/>
    <w:rsid w:val="002F23EC"/>
    <w:rsid w:val="002F59BD"/>
    <w:rsid w:val="003018FF"/>
    <w:rsid w:val="003041CA"/>
    <w:rsid w:val="0032300A"/>
    <w:rsid w:val="00325DDC"/>
    <w:rsid w:val="00335D33"/>
    <w:rsid w:val="00343BDF"/>
    <w:rsid w:val="00350646"/>
    <w:rsid w:val="0036090A"/>
    <w:rsid w:val="003652D2"/>
    <w:rsid w:val="003755A2"/>
    <w:rsid w:val="0038215B"/>
    <w:rsid w:val="003927D3"/>
    <w:rsid w:val="003955FD"/>
    <w:rsid w:val="003A107A"/>
    <w:rsid w:val="003A704E"/>
    <w:rsid w:val="003A71C4"/>
    <w:rsid w:val="003A7AC8"/>
    <w:rsid w:val="003B1D90"/>
    <w:rsid w:val="003B35D3"/>
    <w:rsid w:val="003B5A46"/>
    <w:rsid w:val="003C058E"/>
    <w:rsid w:val="003C52B3"/>
    <w:rsid w:val="003C57EE"/>
    <w:rsid w:val="003D0F66"/>
    <w:rsid w:val="003E00D4"/>
    <w:rsid w:val="003E2C8E"/>
    <w:rsid w:val="003E7309"/>
    <w:rsid w:val="003F212E"/>
    <w:rsid w:val="003F3AC9"/>
    <w:rsid w:val="003F5F08"/>
    <w:rsid w:val="00402CF0"/>
    <w:rsid w:val="00420946"/>
    <w:rsid w:val="00420DB8"/>
    <w:rsid w:val="00422E6F"/>
    <w:rsid w:val="00440222"/>
    <w:rsid w:val="00440651"/>
    <w:rsid w:val="00452CF1"/>
    <w:rsid w:val="00454C98"/>
    <w:rsid w:val="004610F8"/>
    <w:rsid w:val="00462535"/>
    <w:rsid w:val="00463959"/>
    <w:rsid w:val="00463F60"/>
    <w:rsid w:val="00473A6E"/>
    <w:rsid w:val="00474C2C"/>
    <w:rsid w:val="004842DA"/>
    <w:rsid w:val="004849C6"/>
    <w:rsid w:val="00492202"/>
    <w:rsid w:val="004923C1"/>
    <w:rsid w:val="004940CB"/>
    <w:rsid w:val="004A2048"/>
    <w:rsid w:val="004B09FF"/>
    <w:rsid w:val="004C08BD"/>
    <w:rsid w:val="004C0B4C"/>
    <w:rsid w:val="004C29CD"/>
    <w:rsid w:val="004C7850"/>
    <w:rsid w:val="004D0A14"/>
    <w:rsid w:val="004D7271"/>
    <w:rsid w:val="004D77FC"/>
    <w:rsid w:val="004E319D"/>
    <w:rsid w:val="004F1D89"/>
    <w:rsid w:val="004F3C56"/>
    <w:rsid w:val="004F530B"/>
    <w:rsid w:val="0050335C"/>
    <w:rsid w:val="0051278F"/>
    <w:rsid w:val="005142FE"/>
    <w:rsid w:val="00514F6E"/>
    <w:rsid w:val="00521F0C"/>
    <w:rsid w:val="00525B44"/>
    <w:rsid w:val="00526906"/>
    <w:rsid w:val="00527208"/>
    <w:rsid w:val="00531356"/>
    <w:rsid w:val="00535E90"/>
    <w:rsid w:val="00537D0E"/>
    <w:rsid w:val="00546705"/>
    <w:rsid w:val="00561063"/>
    <w:rsid w:val="005613F0"/>
    <w:rsid w:val="005644D0"/>
    <w:rsid w:val="005726E1"/>
    <w:rsid w:val="0057450A"/>
    <w:rsid w:val="0057474B"/>
    <w:rsid w:val="00575688"/>
    <w:rsid w:val="0058075F"/>
    <w:rsid w:val="00582B1B"/>
    <w:rsid w:val="00582EB6"/>
    <w:rsid w:val="00587B47"/>
    <w:rsid w:val="0059448F"/>
    <w:rsid w:val="00594BBF"/>
    <w:rsid w:val="005A1374"/>
    <w:rsid w:val="005A7335"/>
    <w:rsid w:val="005B3E5B"/>
    <w:rsid w:val="005C316C"/>
    <w:rsid w:val="005C7C32"/>
    <w:rsid w:val="005C7E5B"/>
    <w:rsid w:val="005D1773"/>
    <w:rsid w:val="005D4A26"/>
    <w:rsid w:val="005E1695"/>
    <w:rsid w:val="005E1B62"/>
    <w:rsid w:val="005E1D67"/>
    <w:rsid w:val="005E24D2"/>
    <w:rsid w:val="005E736C"/>
    <w:rsid w:val="005E779E"/>
    <w:rsid w:val="005F2580"/>
    <w:rsid w:val="005F31F9"/>
    <w:rsid w:val="00602ECC"/>
    <w:rsid w:val="006124BF"/>
    <w:rsid w:val="00620CAC"/>
    <w:rsid w:val="006221CA"/>
    <w:rsid w:val="006238AD"/>
    <w:rsid w:val="0062480A"/>
    <w:rsid w:val="006364BF"/>
    <w:rsid w:val="006430DD"/>
    <w:rsid w:val="00651C03"/>
    <w:rsid w:val="0065276B"/>
    <w:rsid w:val="00655E4C"/>
    <w:rsid w:val="00656850"/>
    <w:rsid w:val="00656AD7"/>
    <w:rsid w:val="006620FB"/>
    <w:rsid w:val="00665E67"/>
    <w:rsid w:val="00673436"/>
    <w:rsid w:val="00673449"/>
    <w:rsid w:val="006748D6"/>
    <w:rsid w:val="0067513B"/>
    <w:rsid w:val="00675A3D"/>
    <w:rsid w:val="006816C8"/>
    <w:rsid w:val="00682A6D"/>
    <w:rsid w:val="00683B1D"/>
    <w:rsid w:val="006918F6"/>
    <w:rsid w:val="00692D76"/>
    <w:rsid w:val="006939E9"/>
    <w:rsid w:val="006947EE"/>
    <w:rsid w:val="006B18FD"/>
    <w:rsid w:val="006B4704"/>
    <w:rsid w:val="006B64A8"/>
    <w:rsid w:val="006C18E5"/>
    <w:rsid w:val="006C406F"/>
    <w:rsid w:val="006C6DB9"/>
    <w:rsid w:val="006D13D0"/>
    <w:rsid w:val="006D6F13"/>
    <w:rsid w:val="006E05AC"/>
    <w:rsid w:val="006E18BC"/>
    <w:rsid w:val="006E270E"/>
    <w:rsid w:val="006F1A6D"/>
    <w:rsid w:val="006F7057"/>
    <w:rsid w:val="0070161C"/>
    <w:rsid w:val="0072637B"/>
    <w:rsid w:val="007346DF"/>
    <w:rsid w:val="00735160"/>
    <w:rsid w:val="007354E7"/>
    <w:rsid w:val="00745945"/>
    <w:rsid w:val="007566F1"/>
    <w:rsid w:val="0076463B"/>
    <w:rsid w:val="00765008"/>
    <w:rsid w:val="0076542D"/>
    <w:rsid w:val="007725BA"/>
    <w:rsid w:val="00773A40"/>
    <w:rsid w:val="00780044"/>
    <w:rsid w:val="00781700"/>
    <w:rsid w:val="0078375E"/>
    <w:rsid w:val="00783C80"/>
    <w:rsid w:val="007843E4"/>
    <w:rsid w:val="00786598"/>
    <w:rsid w:val="00794EFA"/>
    <w:rsid w:val="007A434B"/>
    <w:rsid w:val="007A6361"/>
    <w:rsid w:val="007C0B19"/>
    <w:rsid w:val="007C4290"/>
    <w:rsid w:val="007C455B"/>
    <w:rsid w:val="007C7CFC"/>
    <w:rsid w:val="007D46DB"/>
    <w:rsid w:val="007D7619"/>
    <w:rsid w:val="007E1E30"/>
    <w:rsid w:val="007E5332"/>
    <w:rsid w:val="007F0878"/>
    <w:rsid w:val="007F443D"/>
    <w:rsid w:val="007F64B4"/>
    <w:rsid w:val="00800092"/>
    <w:rsid w:val="00800560"/>
    <w:rsid w:val="008072E8"/>
    <w:rsid w:val="00821F03"/>
    <w:rsid w:val="00824B37"/>
    <w:rsid w:val="00827460"/>
    <w:rsid w:val="0083583C"/>
    <w:rsid w:val="00835F26"/>
    <w:rsid w:val="008417E1"/>
    <w:rsid w:val="00850B82"/>
    <w:rsid w:val="00851BEA"/>
    <w:rsid w:val="00851F96"/>
    <w:rsid w:val="008523FD"/>
    <w:rsid w:val="00852BE8"/>
    <w:rsid w:val="0087304E"/>
    <w:rsid w:val="0088517B"/>
    <w:rsid w:val="00886833"/>
    <w:rsid w:val="0089084D"/>
    <w:rsid w:val="008A06C2"/>
    <w:rsid w:val="008C01B9"/>
    <w:rsid w:val="008F01F5"/>
    <w:rsid w:val="008F1D49"/>
    <w:rsid w:val="008F4E4F"/>
    <w:rsid w:val="009001CC"/>
    <w:rsid w:val="00901C7C"/>
    <w:rsid w:val="00902E53"/>
    <w:rsid w:val="009059BA"/>
    <w:rsid w:val="00913E1C"/>
    <w:rsid w:val="009258B8"/>
    <w:rsid w:val="009266CA"/>
    <w:rsid w:val="009377B3"/>
    <w:rsid w:val="0095280D"/>
    <w:rsid w:val="00956040"/>
    <w:rsid w:val="0095640E"/>
    <w:rsid w:val="00967875"/>
    <w:rsid w:val="00974D6F"/>
    <w:rsid w:val="00975194"/>
    <w:rsid w:val="00977C14"/>
    <w:rsid w:val="009808BA"/>
    <w:rsid w:val="00981ED6"/>
    <w:rsid w:val="00983C6F"/>
    <w:rsid w:val="00984B24"/>
    <w:rsid w:val="00987375"/>
    <w:rsid w:val="009A1DEB"/>
    <w:rsid w:val="009A4FA0"/>
    <w:rsid w:val="009B1140"/>
    <w:rsid w:val="009B39B1"/>
    <w:rsid w:val="009D3DFA"/>
    <w:rsid w:val="009D7BD4"/>
    <w:rsid w:val="009E3A41"/>
    <w:rsid w:val="009E3B1B"/>
    <w:rsid w:val="009E3C08"/>
    <w:rsid w:val="009F0830"/>
    <w:rsid w:val="009F303E"/>
    <w:rsid w:val="009F4079"/>
    <w:rsid w:val="00A03A36"/>
    <w:rsid w:val="00A0541E"/>
    <w:rsid w:val="00A13076"/>
    <w:rsid w:val="00A2068F"/>
    <w:rsid w:val="00A222BA"/>
    <w:rsid w:val="00A3097B"/>
    <w:rsid w:val="00A30EBC"/>
    <w:rsid w:val="00A35AA6"/>
    <w:rsid w:val="00A35CE2"/>
    <w:rsid w:val="00A370A7"/>
    <w:rsid w:val="00A45BE6"/>
    <w:rsid w:val="00A5429B"/>
    <w:rsid w:val="00A57D82"/>
    <w:rsid w:val="00A65BBA"/>
    <w:rsid w:val="00A6627D"/>
    <w:rsid w:val="00A7374A"/>
    <w:rsid w:val="00A743C4"/>
    <w:rsid w:val="00A74ACE"/>
    <w:rsid w:val="00A83270"/>
    <w:rsid w:val="00A837DD"/>
    <w:rsid w:val="00A8529E"/>
    <w:rsid w:val="00A934FF"/>
    <w:rsid w:val="00A93CB6"/>
    <w:rsid w:val="00A95B26"/>
    <w:rsid w:val="00A96C05"/>
    <w:rsid w:val="00A97D11"/>
    <w:rsid w:val="00AA23FD"/>
    <w:rsid w:val="00AA4A60"/>
    <w:rsid w:val="00AB1BBC"/>
    <w:rsid w:val="00AC4E69"/>
    <w:rsid w:val="00AC55AF"/>
    <w:rsid w:val="00AD3ACA"/>
    <w:rsid w:val="00AD4061"/>
    <w:rsid w:val="00AD6FA5"/>
    <w:rsid w:val="00AE0A71"/>
    <w:rsid w:val="00AE0EAF"/>
    <w:rsid w:val="00AE2A13"/>
    <w:rsid w:val="00AF2432"/>
    <w:rsid w:val="00AF27C2"/>
    <w:rsid w:val="00B16180"/>
    <w:rsid w:val="00B16646"/>
    <w:rsid w:val="00B2688F"/>
    <w:rsid w:val="00B27262"/>
    <w:rsid w:val="00B34929"/>
    <w:rsid w:val="00B3539F"/>
    <w:rsid w:val="00B3552E"/>
    <w:rsid w:val="00B3571C"/>
    <w:rsid w:val="00B42FEA"/>
    <w:rsid w:val="00B436EA"/>
    <w:rsid w:val="00B4767B"/>
    <w:rsid w:val="00B47920"/>
    <w:rsid w:val="00B47956"/>
    <w:rsid w:val="00B53BEC"/>
    <w:rsid w:val="00B633B2"/>
    <w:rsid w:val="00B63DAD"/>
    <w:rsid w:val="00B657D3"/>
    <w:rsid w:val="00B72E8C"/>
    <w:rsid w:val="00B76C59"/>
    <w:rsid w:val="00B80C4B"/>
    <w:rsid w:val="00B83043"/>
    <w:rsid w:val="00B8547F"/>
    <w:rsid w:val="00B91416"/>
    <w:rsid w:val="00B95D8F"/>
    <w:rsid w:val="00B96E63"/>
    <w:rsid w:val="00BA02C7"/>
    <w:rsid w:val="00BB2866"/>
    <w:rsid w:val="00BC5E37"/>
    <w:rsid w:val="00BD04A0"/>
    <w:rsid w:val="00BD120C"/>
    <w:rsid w:val="00BE69A9"/>
    <w:rsid w:val="00BE711C"/>
    <w:rsid w:val="00BF1758"/>
    <w:rsid w:val="00BF295D"/>
    <w:rsid w:val="00BF2AA8"/>
    <w:rsid w:val="00BF2DA8"/>
    <w:rsid w:val="00C06C1B"/>
    <w:rsid w:val="00C113EB"/>
    <w:rsid w:val="00C20AA9"/>
    <w:rsid w:val="00C22518"/>
    <w:rsid w:val="00C25115"/>
    <w:rsid w:val="00C37F3B"/>
    <w:rsid w:val="00C4155C"/>
    <w:rsid w:val="00C42B7E"/>
    <w:rsid w:val="00C46BAC"/>
    <w:rsid w:val="00C478B5"/>
    <w:rsid w:val="00C51206"/>
    <w:rsid w:val="00C60A8C"/>
    <w:rsid w:val="00C640ED"/>
    <w:rsid w:val="00C77005"/>
    <w:rsid w:val="00C913AC"/>
    <w:rsid w:val="00CA6121"/>
    <w:rsid w:val="00CA7123"/>
    <w:rsid w:val="00CB1E03"/>
    <w:rsid w:val="00CB2B14"/>
    <w:rsid w:val="00CC167F"/>
    <w:rsid w:val="00CC4A94"/>
    <w:rsid w:val="00CC6297"/>
    <w:rsid w:val="00CD0F19"/>
    <w:rsid w:val="00CD185D"/>
    <w:rsid w:val="00CE197A"/>
    <w:rsid w:val="00CF05AF"/>
    <w:rsid w:val="00CF1A7E"/>
    <w:rsid w:val="00CF2E99"/>
    <w:rsid w:val="00CF2ED7"/>
    <w:rsid w:val="00D00B4D"/>
    <w:rsid w:val="00D07095"/>
    <w:rsid w:val="00D10F31"/>
    <w:rsid w:val="00D211F8"/>
    <w:rsid w:val="00D24A8F"/>
    <w:rsid w:val="00D24F58"/>
    <w:rsid w:val="00D26F27"/>
    <w:rsid w:val="00D276DF"/>
    <w:rsid w:val="00D27A3E"/>
    <w:rsid w:val="00D30925"/>
    <w:rsid w:val="00D3375E"/>
    <w:rsid w:val="00D36978"/>
    <w:rsid w:val="00D40462"/>
    <w:rsid w:val="00D41C09"/>
    <w:rsid w:val="00D42631"/>
    <w:rsid w:val="00D44537"/>
    <w:rsid w:val="00D5118E"/>
    <w:rsid w:val="00D62FB8"/>
    <w:rsid w:val="00D814E8"/>
    <w:rsid w:val="00D817C2"/>
    <w:rsid w:val="00D85696"/>
    <w:rsid w:val="00D86255"/>
    <w:rsid w:val="00D9236E"/>
    <w:rsid w:val="00D93BB7"/>
    <w:rsid w:val="00D96C5B"/>
    <w:rsid w:val="00D976DD"/>
    <w:rsid w:val="00DA21A0"/>
    <w:rsid w:val="00DA2416"/>
    <w:rsid w:val="00DA297D"/>
    <w:rsid w:val="00DA3659"/>
    <w:rsid w:val="00DB07AA"/>
    <w:rsid w:val="00DB0CFD"/>
    <w:rsid w:val="00DB4C06"/>
    <w:rsid w:val="00DC3A47"/>
    <w:rsid w:val="00DC5072"/>
    <w:rsid w:val="00DD22AC"/>
    <w:rsid w:val="00DD2448"/>
    <w:rsid w:val="00DD41F5"/>
    <w:rsid w:val="00DD46C0"/>
    <w:rsid w:val="00DD5838"/>
    <w:rsid w:val="00DD6853"/>
    <w:rsid w:val="00DD70E4"/>
    <w:rsid w:val="00DE1276"/>
    <w:rsid w:val="00DF33C6"/>
    <w:rsid w:val="00DF3E05"/>
    <w:rsid w:val="00DF58BE"/>
    <w:rsid w:val="00DF5960"/>
    <w:rsid w:val="00E00BA6"/>
    <w:rsid w:val="00E11600"/>
    <w:rsid w:val="00E1356E"/>
    <w:rsid w:val="00E258A0"/>
    <w:rsid w:val="00E274B1"/>
    <w:rsid w:val="00E31DAB"/>
    <w:rsid w:val="00E45FDC"/>
    <w:rsid w:val="00E528AC"/>
    <w:rsid w:val="00E5467D"/>
    <w:rsid w:val="00E577F5"/>
    <w:rsid w:val="00E67CA0"/>
    <w:rsid w:val="00E67DA9"/>
    <w:rsid w:val="00E9216D"/>
    <w:rsid w:val="00E926C6"/>
    <w:rsid w:val="00E9299B"/>
    <w:rsid w:val="00E9312A"/>
    <w:rsid w:val="00E94915"/>
    <w:rsid w:val="00EA28C7"/>
    <w:rsid w:val="00EA4198"/>
    <w:rsid w:val="00EA468A"/>
    <w:rsid w:val="00EB2D52"/>
    <w:rsid w:val="00EB5EC5"/>
    <w:rsid w:val="00EB667D"/>
    <w:rsid w:val="00EC22A5"/>
    <w:rsid w:val="00ED03DD"/>
    <w:rsid w:val="00ED1EF5"/>
    <w:rsid w:val="00ED7904"/>
    <w:rsid w:val="00EE02F4"/>
    <w:rsid w:val="00EE082F"/>
    <w:rsid w:val="00EE2783"/>
    <w:rsid w:val="00EE748B"/>
    <w:rsid w:val="00EF2C76"/>
    <w:rsid w:val="00EF7BCB"/>
    <w:rsid w:val="00F169A0"/>
    <w:rsid w:val="00F24A23"/>
    <w:rsid w:val="00F32F20"/>
    <w:rsid w:val="00F41818"/>
    <w:rsid w:val="00F43A33"/>
    <w:rsid w:val="00F5430C"/>
    <w:rsid w:val="00F63935"/>
    <w:rsid w:val="00F64DF3"/>
    <w:rsid w:val="00F655AC"/>
    <w:rsid w:val="00F714F8"/>
    <w:rsid w:val="00F74718"/>
    <w:rsid w:val="00F75161"/>
    <w:rsid w:val="00F76ADD"/>
    <w:rsid w:val="00FA0825"/>
    <w:rsid w:val="00FA5652"/>
    <w:rsid w:val="00FB279D"/>
    <w:rsid w:val="00FB60E0"/>
    <w:rsid w:val="00FB7083"/>
    <w:rsid w:val="00FC0A76"/>
    <w:rsid w:val="00FD05EF"/>
    <w:rsid w:val="00FD17A0"/>
    <w:rsid w:val="00FD1FD8"/>
    <w:rsid w:val="00FD3E94"/>
    <w:rsid w:val="00FD3EB4"/>
    <w:rsid w:val="00FD542C"/>
    <w:rsid w:val="00FD56F5"/>
    <w:rsid w:val="00FD56F8"/>
    <w:rsid w:val="00FD5F92"/>
    <w:rsid w:val="00FE7D7B"/>
    <w:rsid w:val="00FF61F7"/>
    <w:rsid w:val="00FF73E0"/>
    <w:rsid w:val="01431C5F"/>
    <w:rsid w:val="10942543"/>
    <w:rsid w:val="15916A5C"/>
    <w:rsid w:val="202FB139"/>
    <w:rsid w:val="2208A304"/>
    <w:rsid w:val="2770DB54"/>
    <w:rsid w:val="287E8B1D"/>
    <w:rsid w:val="28B3DACC"/>
    <w:rsid w:val="2B416176"/>
    <w:rsid w:val="2DBCFF0A"/>
    <w:rsid w:val="33CD8168"/>
    <w:rsid w:val="3D00BF95"/>
    <w:rsid w:val="481571F8"/>
    <w:rsid w:val="4BEC1C2A"/>
    <w:rsid w:val="4D87EC8B"/>
    <w:rsid w:val="4FAA2931"/>
    <w:rsid w:val="50B0CD96"/>
    <w:rsid w:val="55055D23"/>
    <w:rsid w:val="5ADEBCF8"/>
    <w:rsid w:val="5ED79A6A"/>
    <w:rsid w:val="72BF7B8E"/>
    <w:rsid w:val="7349177B"/>
    <w:rsid w:val="7A8AFED0"/>
    <w:rsid w:val="7B81F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F0771D0"/>
  <w14:defaultImageDpi w14:val="300"/>
  <w15:docId w15:val="{312250E8-956B-2E49-9994-1ADC78D2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4632BA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4632BA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4632BA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361E80"/>
    <w:pPr>
      <w:spacing w:line="280" w:lineRule="exact"/>
    </w:pPr>
    <w:rPr>
      <w:b/>
      <w:bCs/>
      <w:sz w:val="24"/>
      <w:szCs w:val="24"/>
    </w:rPr>
  </w:style>
  <w:style w:type="paragraph" w:customStyle="1" w:styleId="Marginalspalte">
    <w:name w:val="Marginalspalte"/>
    <w:basedOn w:val="Standard"/>
    <w:rsid w:val="00361E80"/>
    <w:pPr>
      <w:spacing w:line="280" w:lineRule="exact"/>
      <w:jc w:val="right"/>
    </w:pPr>
    <w:rPr>
      <w:sz w:val="15"/>
      <w:szCs w:val="15"/>
    </w:rPr>
  </w:style>
  <w:style w:type="paragraph" w:customStyle="1" w:styleId="Untereinheit">
    <w:name w:val="Untereinheit"/>
    <w:basedOn w:val="Universittseinheit"/>
    <w:rsid w:val="00224A0C"/>
    <w:rPr>
      <w:b w:val="0"/>
      <w:bCs w:val="0"/>
    </w:rPr>
  </w:style>
  <w:style w:type="character" w:styleId="Hyperlink">
    <w:name w:val="Hyperlink"/>
    <w:uiPriority w:val="99"/>
    <w:unhideWhenUsed/>
    <w:rsid w:val="006939E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4A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BC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BCB"/>
    <w:rPr>
      <w:rFonts w:ascii="Lucida Grande" w:hAnsi="Lucida Grande" w:cs="Lucida Grande"/>
      <w:sz w:val="18"/>
      <w:szCs w:val="18"/>
      <w:lang w:val="de-CH" w:eastAsia="zh-TW"/>
    </w:rPr>
  </w:style>
  <w:style w:type="paragraph" w:styleId="berarbeitung">
    <w:name w:val="Revision"/>
    <w:hidden/>
    <w:uiPriority w:val="99"/>
    <w:semiHidden/>
    <w:rsid w:val="00CE197A"/>
    <w:rPr>
      <w:rFonts w:ascii="Arial" w:hAnsi="Arial" w:cs="Arial"/>
      <w:lang w:eastAsia="zh-TW"/>
    </w:rPr>
  </w:style>
  <w:style w:type="paragraph" w:styleId="KeinLeerraum">
    <w:name w:val="No Spacing"/>
    <w:uiPriority w:val="1"/>
    <w:qFormat/>
    <w:rsid w:val="00AE0EAF"/>
    <w:rPr>
      <w:rFonts w:ascii="Arial" w:hAnsi="Arial" w:cs="Arial"/>
      <w:lang w:eastAsia="zh-TW"/>
    </w:rPr>
  </w:style>
  <w:style w:type="character" w:styleId="Fett">
    <w:name w:val="Strong"/>
    <w:uiPriority w:val="22"/>
    <w:qFormat/>
    <w:rsid w:val="00114CB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114CB4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114CB4"/>
    <w:rPr>
      <w:rFonts w:ascii="Arial" w:hAnsi="Arial" w:cs="Arial"/>
      <w:i/>
      <w:iCs/>
      <w:color w:val="000000"/>
      <w:lang w:val="de-CH" w:eastAsia="zh-TW"/>
    </w:rPr>
  </w:style>
  <w:style w:type="paragraph" w:styleId="Funotentext">
    <w:name w:val="footnote text"/>
    <w:basedOn w:val="Standard"/>
    <w:link w:val="FunotentextZchn"/>
    <w:uiPriority w:val="99"/>
    <w:unhideWhenUsed/>
    <w:rsid w:val="00587B47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587B47"/>
    <w:rPr>
      <w:rFonts w:ascii="Arial" w:hAnsi="Arial" w:cs="Arial"/>
      <w:sz w:val="24"/>
      <w:szCs w:val="24"/>
      <w:lang w:val="de-CH" w:eastAsia="zh-TW"/>
    </w:rPr>
  </w:style>
  <w:style w:type="character" w:styleId="Funotenzeichen">
    <w:name w:val="footnote reference"/>
    <w:uiPriority w:val="99"/>
    <w:unhideWhenUsed/>
    <w:rsid w:val="00587B47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429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817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lang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FA5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hil.uzh.ch/de/fakultaet/Lenkungsabgabe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rc.uzh.ch/dam/jcr:ffffffff-ce41-2a57-0000-00004831a650/SpesenreglementUZH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graduiertenschule@phil.uzh.c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_PHIL_StD$/_Graduiertenschule/_Vorlage_Memo_G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F5A699BFD1D1419D39E17C59E45605" ma:contentTypeVersion="14" ma:contentTypeDescription="Ein neues Dokument erstellen." ma:contentTypeScope="" ma:versionID="5545dba122f2320976994d02c665399d">
  <xsd:schema xmlns:xsd="http://www.w3.org/2001/XMLSchema" xmlns:xs="http://www.w3.org/2001/XMLSchema" xmlns:p="http://schemas.microsoft.com/office/2006/metadata/properties" xmlns:ns2="12a2378c-1d02-4851-bb92-de41e25dbaf7" xmlns:ns3="f41bf040-fffa-43c6-b4fb-0afe99bd367e" targetNamespace="http://schemas.microsoft.com/office/2006/metadata/properties" ma:root="true" ma:fieldsID="a5b990f3dddd9cd694997257a135ad07" ns2:_="" ns3:_="">
    <xsd:import namespace="12a2378c-1d02-4851-bb92-de41e25dbaf7"/>
    <xsd:import namespace="f41bf040-fffa-43c6-b4fb-0afe99bd3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2378c-1d02-4851-bb92-de41e25db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c938953-97e4-410d-a323-cf9a87d86f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f040-fffa-43c6-b4fb-0afe99bd3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a2378c-1d02-4851-bb92-de41e25dba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C3913-C3CF-4005-8630-DE1CCD14E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2378c-1d02-4851-bb92-de41e25dbaf7"/>
    <ds:schemaRef ds:uri="f41bf040-fffa-43c6-b4fb-0afe99bd3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4D50E-B75B-4D96-BE81-FCE337E23652}">
  <ds:schemaRefs>
    <ds:schemaRef ds:uri="http://schemas.microsoft.com/office/2006/metadata/properties"/>
    <ds:schemaRef ds:uri="http://schemas.microsoft.com/office/infopath/2007/PartnerControls"/>
    <ds:schemaRef ds:uri="12a2378c-1d02-4851-bb92-de41e25dbaf7"/>
  </ds:schemaRefs>
</ds:datastoreItem>
</file>

<file path=customXml/itemProps3.xml><?xml version="1.0" encoding="utf-8"?>
<ds:datastoreItem xmlns:ds="http://schemas.openxmlformats.org/officeDocument/2006/customXml" ds:itemID="{B5B5E0CA-E167-4BB1-8DA7-85F989262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_Vorlage_Memo_GS.dotx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Manager/>
  <Company>Universität Zürich</Company>
  <LinksUpToDate>false</LinksUpToDate>
  <CharactersWithSpaces>2411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Microsoft Office User</dc:creator>
  <cp:keywords/>
  <dc:description/>
  <cp:lastModifiedBy>Sandra Schneeberger</cp:lastModifiedBy>
  <cp:revision>2</cp:revision>
  <cp:lastPrinted>2017-01-26T03:51:00Z</cp:lastPrinted>
  <dcterms:created xsi:type="dcterms:W3CDTF">2023-05-11T07:24:00Z</dcterms:created>
  <dcterms:modified xsi:type="dcterms:W3CDTF">2023-05-11T07:24:00Z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0x010100A5F5A699BFD1D1419D39E17C59E45605</vt:lpwstr>
  </property>
  <property fmtid="{D5CDD505-2E9C-101B-9397-08002B2CF9AE}" pid="3" name="MediaServiceImageTags">
    <vt:lpwstr/>
  </property>
</Properties>
</file>